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6C" w:rsidRDefault="001A25B1" w:rsidP="00583A6C">
      <w:pPr>
        <w:pStyle w:val="1"/>
        <w:ind w:left="-567" w:firstLine="0"/>
        <w:jc w:val="center"/>
        <w:rPr>
          <w:b/>
          <w:sz w:val="28"/>
          <w:szCs w:val="28"/>
        </w:rPr>
      </w:pPr>
      <w:r w:rsidRPr="00137BB9">
        <w:rPr>
          <w:b/>
          <w:sz w:val="28"/>
          <w:szCs w:val="28"/>
        </w:rPr>
        <w:t xml:space="preserve"> </w:t>
      </w:r>
      <w:r w:rsidR="00583A6C">
        <w:rPr>
          <w:b/>
          <w:sz w:val="28"/>
          <w:szCs w:val="28"/>
        </w:rPr>
        <w:t>ДЕПАРТАМЕНТ ОБРАЗОВАНИЯ ГОРОДА МОСКВЫ</w:t>
      </w:r>
    </w:p>
    <w:p w:rsidR="00583A6C" w:rsidRDefault="00583A6C" w:rsidP="00583A6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ГОРОДА МОСКВЫ «ПОЛИТЕХНИЧЕСКИЙ КОЛЛЕДЖ №50 ИМЕНИ ДВАЖДЫ ГЕРОЯ СОЦИАЛИСТИЧЕСКОГО ТРУДА Н.А. ЗЛОБИНА» (ГБПОУ ПК №50 ИМЕНИ ДВАЖДЫ  ГЕРОЯ СОЦИАЛИСТИЧЕСКОГО ТРУДА Н.А. ЗЛОБИНА)</w:t>
      </w:r>
    </w:p>
    <w:p w:rsidR="00AE69D0" w:rsidRPr="000E516D" w:rsidRDefault="00AE69D0" w:rsidP="00583A6C">
      <w:pPr>
        <w:pStyle w:val="1"/>
        <w:ind w:left="-567" w:firstLine="0"/>
        <w:jc w:val="center"/>
        <w:rPr>
          <w:b/>
          <w:sz w:val="32"/>
          <w:szCs w:val="32"/>
          <w:vertAlign w:val="superscript"/>
        </w:rPr>
      </w:pPr>
      <w:r w:rsidRPr="000E516D">
        <w:rPr>
          <w:b/>
          <w:sz w:val="32"/>
          <w:szCs w:val="32"/>
          <w:vertAlign w:val="superscript"/>
        </w:rPr>
        <w:t>_________________________________________________________________________________________</w:t>
      </w:r>
    </w:p>
    <w:p w:rsidR="00AE69D0" w:rsidRPr="000E516D" w:rsidRDefault="00AE69D0" w:rsidP="00AE69D0">
      <w:pPr>
        <w:pStyle w:val="2"/>
        <w:widowControl w:val="0"/>
        <w:spacing w:after="0" w:line="240" w:lineRule="auto"/>
        <w:jc w:val="right"/>
        <w:rPr>
          <w:b/>
          <w:sz w:val="28"/>
        </w:rPr>
      </w:pPr>
    </w:p>
    <w:p w:rsidR="00AE69D0" w:rsidRPr="000E516D" w:rsidRDefault="00AE69D0" w:rsidP="00AE69D0">
      <w:pPr>
        <w:pStyle w:val="2"/>
        <w:widowControl w:val="0"/>
        <w:spacing w:after="0" w:line="240" w:lineRule="auto"/>
        <w:jc w:val="center"/>
        <w:rPr>
          <w:b/>
          <w:sz w:val="28"/>
        </w:rPr>
      </w:pPr>
    </w:p>
    <w:p w:rsidR="00AE69D0" w:rsidRPr="000E516D" w:rsidRDefault="00AE69D0" w:rsidP="00AE69D0">
      <w:pPr>
        <w:pStyle w:val="2"/>
        <w:widowControl w:val="0"/>
        <w:spacing w:after="0" w:line="240" w:lineRule="auto"/>
        <w:jc w:val="center"/>
        <w:rPr>
          <w:b/>
          <w:sz w:val="28"/>
        </w:rPr>
      </w:pPr>
    </w:p>
    <w:p w:rsidR="00AE69D0" w:rsidRPr="000E516D" w:rsidRDefault="00AE69D0" w:rsidP="00AE69D0">
      <w:pPr>
        <w:pStyle w:val="2"/>
        <w:widowControl w:val="0"/>
        <w:spacing w:after="0" w:line="240" w:lineRule="auto"/>
        <w:jc w:val="center"/>
        <w:rPr>
          <w:b/>
          <w:sz w:val="28"/>
        </w:rPr>
      </w:pPr>
    </w:p>
    <w:p w:rsidR="00AE69D0" w:rsidRPr="000E516D" w:rsidRDefault="00AE69D0" w:rsidP="00AE69D0">
      <w:pPr>
        <w:pStyle w:val="2"/>
        <w:widowControl w:val="0"/>
        <w:spacing w:after="0" w:line="240" w:lineRule="auto"/>
        <w:jc w:val="center"/>
        <w:rPr>
          <w:b/>
          <w:sz w:val="28"/>
        </w:rPr>
      </w:pPr>
    </w:p>
    <w:p w:rsidR="00AE69D0" w:rsidRPr="000E516D" w:rsidRDefault="00AE69D0" w:rsidP="00AE69D0">
      <w:pPr>
        <w:pStyle w:val="2"/>
        <w:widowControl w:val="0"/>
        <w:spacing w:after="0" w:line="240" w:lineRule="auto"/>
        <w:jc w:val="center"/>
        <w:rPr>
          <w:b/>
          <w:sz w:val="28"/>
        </w:rPr>
      </w:pPr>
    </w:p>
    <w:p w:rsidR="00AE69D0" w:rsidRPr="000E516D" w:rsidRDefault="00AE69D0" w:rsidP="00AE69D0">
      <w:pPr>
        <w:pStyle w:val="2"/>
        <w:widowControl w:val="0"/>
        <w:spacing w:after="0" w:line="240" w:lineRule="auto"/>
        <w:jc w:val="center"/>
        <w:rPr>
          <w:b/>
          <w:sz w:val="28"/>
        </w:rPr>
      </w:pPr>
      <w:r w:rsidRPr="000E516D">
        <w:rPr>
          <w:b/>
          <w:sz w:val="28"/>
        </w:rPr>
        <w:t xml:space="preserve">РАБОЧАЯ ПРОГРАММА </w:t>
      </w:r>
    </w:p>
    <w:p w:rsidR="00AE69D0" w:rsidRPr="000E516D" w:rsidRDefault="00AE69D0" w:rsidP="00AE69D0">
      <w:pPr>
        <w:pStyle w:val="2"/>
        <w:widowControl w:val="0"/>
        <w:spacing w:after="0" w:line="240" w:lineRule="auto"/>
        <w:jc w:val="center"/>
        <w:rPr>
          <w:b/>
          <w:sz w:val="28"/>
        </w:rPr>
      </w:pPr>
    </w:p>
    <w:p w:rsidR="00E859B5" w:rsidRPr="000E516D" w:rsidRDefault="00E859B5" w:rsidP="00E859B5">
      <w:pPr>
        <w:pStyle w:val="2"/>
        <w:widowControl w:val="0"/>
        <w:spacing w:after="0" w:line="240" w:lineRule="auto"/>
        <w:rPr>
          <w:b/>
        </w:rPr>
      </w:pPr>
    </w:p>
    <w:p w:rsidR="00E859B5" w:rsidRPr="000E516D" w:rsidRDefault="00E859B5" w:rsidP="00E859B5">
      <w:pPr>
        <w:pStyle w:val="2"/>
        <w:widowControl w:val="0"/>
        <w:spacing w:after="0" w:line="240" w:lineRule="auto"/>
        <w:rPr>
          <w:b/>
        </w:rPr>
      </w:pPr>
    </w:p>
    <w:p w:rsidR="00173C90" w:rsidRDefault="00660223" w:rsidP="00E859B5">
      <w:pPr>
        <w:pStyle w:val="2"/>
        <w:widowControl w:val="0"/>
        <w:spacing w:after="0" w:line="240" w:lineRule="auto"/>
        <w:rPr>
          <w:b/>
        </w:rPr>
      </w:pPr>
      <w:r w:rsidRPr="000E516D">
        <w:rPr>
          <w:b/>
          <w:sz w:val="28"/>
          <w:szCs w:val="28"/>
        </w:rPr>
        <w:t>о</w:t>
      </w:r>
      <w:r w:rsidR="00AE69D0" w:rsidRPr="000E516D">
        <w:rPr>
          <w:b/>
          <w:sz w:val="28"/>
          <w:szCs w:val="28"/>
        </w:rPr>
        <w:t>бщеобразовате</w:t>
      </w:r>
      <w:r w:rsidR="00E859B5" w:rsidRPr="000E516D">
        <w:rPr>
          <w:b/>
          <w:sz w:val="28"/>
          <w:szCs w:val="28"/>
        </w:rPr>
        <w:t>льной учебной дисциплины</w:t>
      </w:r>
      <w:r w:rsidR="00E859B5" w:rsidRPr="000E516D">
        <w:rPr>
          <w:b/>
        </w:rPr>
        <w:t xml:space="preserve"> </w:t>
      </w:r>
    </w:p>
    <w:p w:rsidR="00AE69D0" w:rsidRPr="000E516D" w:rsidRDefault="00173C90" w:rsidP="00E859B5">
      <w:pPr>
        <w:pStyle w:val="2"/>
        <w:widowControl w:val="0"/>
        <w:spacing w:after="0" w:line="240" w:lineRule="auto"/>
        <w:rPr>
          <w:b/>
          <w:i/>
          <w:sz w:val="28"/>
          <w:szCs w:val="28"/>
        </w:rPr>
      </w:pPr>
      <w:r>
        <w:rPr>
          <w:b/>
        </w:rPr>
        <w:t xml:space="preserve">                                                     </w:t>
      </w:r>
      <w:r w:rsidR="00E859B5" w:rsidRPr="000E516D">
        <w:rPr>
          <w:b/>
        </w:rPr>
        <w:t xml:space="preserve">  </w:t>
      </w:r>
      <w:r w:rsidR="00A508D0" w:rsidRPr="000E516D">
        <w:rPr>
          <w:b/>
          <w:i/>
          <w:sz w:val="28"/>
          <w:szCs w:val="28"/>
          <w:u w:val="single"/>
        </w:rPr>
        <w:t xml:space="preserve">ОУД.02  </w:t>
      </w:r>
      <w:r w:rsidR="009559E3" w:rsidRPr="00A34202">
        <w:rPr>
          <w:b/>
          <w:i/>
          <w:sz w:val="28"/>
          <w:szCs w:val="28"/>
          <w:u w:val="single"/>
        </w:rPr>
        <w:t xml:space="preserve">Иностранный </w:t>
      </w:r>
      <w:r w:rsidR="00A508D0" w:rsidRPr="000E516D">
        <w:rPr>
          <w:b/>
          <w:i/>
          <w:sz w:val="28"/>
          <w:szCs w:val="28"/>
          <w:u w:val="single"/>
        </w:rPr>
        <w:t>язык</w:t>
      </w:r>
      <w:r w:rsidR="00094071" w:rsidRPr="00094071">
        <w:rPr>
          <w:b/>
          <w:i/>
          <w:sz w:val="28"/>
          <w:szCs w:val="28"/>
          <w:u w:val="single"/>
        </w:rPr>
        <w:t xml:space="preserve"> </w:t>
      </w:r>
      <w:r w:rsidR="00094071" w:rsidRPr="000E516D">
        <w:rPr>
          <w:b/>
          <w:i/>
          <w:sz w:val="28"/>
          <w:szCs w:val="28"/>
          <w:u w:val="single"/>
        </w:rPr>
        <w:t>Английский</w:t>
      </w:r>
      <w:proofErr w:type="gramStart"/>
      <w:r w:rsidR="00094071" w:rsidRPr="000E516D">
        <w:rPr>
          <w:b/>
          <w:i/>
          <w:sz w:val="28"/>
          <w:szCs w:val="28"/>
          <w:u w:val="single"/>
        </w:rPr>
        <w:t xml:space="preserve"> </w:t>
      </w:r>
      <w:r w:rsidR="00094071">
        <w:rPr>
          <w:b/>
          <w:i/>
          <w:sz w:val="28"/>
          <w:szCs w:val="28"/>
          <w:u w:val="single"/>
        </w:rPr>
        <w:t>)</w:t>
      </w:r>
      <w:proofErr w:type="gramEnd"/>
    </w:p>
    <w:p w:rsidR="00AE69D0" w:rsidRPr="000E516D" w:rsidRDefault="00AE69D0" w:rsidP="00AE69D0">
      <w:pPr>
        <w:pStyle w:val="2"/>
        <w:widowControl w:val="0"/>
        <w:spacing w:after="0" w:line="240" w:lineRule="auto"/>
        <w:jc w:val="center"/>
        <w:rPr>
          <w:sz w:val="20"/>
          <w:szCs w:val="20"/>
        </w:rPr>
      </w:pPr>
      <w:r w:rsidRPr="000E516D">
        <w:rPr>
          <w:sz w:val="20"/>
          <w:szCs w:val="20"/>
        </w:rPr>
        <w:t xml:space="preserve">                             </w:t>
      </w:r>
      <w:r w:rsidR="00E859B5" w:rsidRPr="000E516D">
        <w:rPr>
          <w:sz w:val="20"/>
          <w:szCs w:val="20"/>
        </w:rPr>
        <w:t xml:space="preserve">                             </w:t>
      </w:r>
    </w:p>
    <w:p w:rsidR="00AE69D0" w:rsidRPr="000E516D" w:rsidRDefault="00AE69D0" w:rsidP="00AE69D0">
      <w:pPr>
        <w:pStyle w:val="2"/>
        <w:widowControl w:val="0"/>
        <w:spacing w:after="0" w:line="240" w:lineRule="auto"/>
        <w:rPr>
          <w:sz w:val="20"/>
          <w:szCs w:val="20"/>
        </w:rPr>
      </w:pPr>
    </w:p>
    <w:p w:rsidR="00AE69D0" w:rsidRPr="000E516D" w:rsidRDefault="00AE69D0" w:rsidP="00AE69D0">
      <w:pPr>
        <w:pStyle w:val="2"/>
        <w:widowControl w:val="0"/>
        <w:spacing w:after="0" w:line="240" w:lineRule="auto"/>
        <w:jc w:val="center"/>
        <w:rPr>
          <w:b/>
        </w:rPr>
      </w:pPr>
    </w:p>
    <w:p w:rsidR="00AA47D9" w:rsidRPr="00CF5303" w:rsidRDefault="00742E4C" w:rsidP="00AA47D9">
      <w:pPr>
        <w:rPr>
          <w:b/>
          <w:i/>
          <w:color w:val="000000" w:themeColor="text1"/>
          <w:sz w:val="28"/>
          <w:szCs w:val="28"/>
          <w:u w:val="single"/>
        </w:rPr>
      </w:pPr>
      <w:r w:rsidRPr="000E516D">
        <w:rPr>
          <w:b/>
          <w:sz w:val="28"/>
          <w:szCs w:val="28"/>
        </w:rPr>
        <w:t>п</w:t>
      </w:r>
      <w:r w:rsidR="00E859B5" w:rsidRPr="000E516D">
        <w:rPr>
          <w:b/>
          <w:sz w:val="28"/>
          <w:szCs w:val="28"/>
        </w:rPr>
        <w:t xml:space="preserve">о  </w:t>
      </w:r>
      <w:r w:rsidR="00992F54" w:rsidRPr="000E516D">
        <w:rPr>
          <w:b/>
          <w:sz w:val="28"/>
          <w:szCs w:val="28"/>
        </w:rPr>
        <w:t>профессии</w:t>
      </w:r>
      <w:r w:rsidR="0067321E" w:rsidRPr="000E516D">
        <w:rPr>
          <w:b/>
          <w:color w:val="FF0000"/>
          <w:sz w:val="28"/>
          <w:szCs w:val="28"/>
        </w:rPr>
        <w:t xml:space="preserve"> </w:t>
      </w:r>
      <w:r w:rsidR="00CF5303">
        <w:rPr>
          <w:b/>
          <w:color w:val="FF0000"/>
          <w:sz w:val="28"/>
          <w:szCs w:val="28"/>
        </w:rPr>
        <w:t xml:space="preserve"> </w:t>
      </w:r>
      <w:r w:rsidR="00CF5303">
        <w:rPr>
          <w:b/>
          <w:i/>
          <w:color w:val="000000" w:themeColor="text1"/>
          <w:sz w:val="28"/>
          <w:szCs w:val="28"/>
          <w:u w:val="single"/>
        </w:rPr>
        <w:t>09.01.03 Мастер по обработке цифровой информации</w:t>
      </w:r>
    </w:p>
    <w:p w:rsidR="00AA47D9" w:rsidRPr="000E516D" w:rsidRDefault="006C30D4" w:rsidP="00AA47D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</w:t>
      </w:r>
    </w:p>
    <w:p w:rsidR="00AE69D0" w:rsidRPr="000E516D" w:rsidRDefault="00AE69D0" w:rsidP="00AA47D9">
      <w:pPr>
        <w:rPr>
          <w:b/>
        </w:rPr>
      </w:pPr>
    </w:p>
    <w:p w:rsidR="00AE69D0" w:rsidRPr="000E516D" w:rsidRDefault="00AE69D0" w:rsidP="00AE69D0">
      <w:pPr>
        <w:pStyle w:val="2"/>
        <w:widowControl w:val="0"/>
        <w:spacing w:after="0" w:line="240" w:lineRule="auto"/>
        <w:jc w:val="center"/>
        <w:rPr>
          <w:sz w:val="20"/>
          <w:szCs w:val="20"/>
        </w:rPr>
      </w:pPr>
      <w:r w:rsidRPr="000E516D">
        <w:rPr>
          <w:sz w:val="28"/>
        </w:rPr>
        <w:t xml:space="preserve">                                             </w:t>
      </w:r>
    </w:p>
    <w:p w:rsidR="00AE69D0" w:rsidRPr="000E516D" w:rsidRDefault="00AE69D0" w:rsidP="00AE69D0">
      <w:pPr>
        <w:pStyle w:val="2"/>
        <w:widowControl w:val="0"/>
        <w:spacing w:after="0" w:line="240" w:lineRule="auto"/>
        <w:jc w:val="center"/>
        <w:rPr>
          <w:sz w:val="28"/>
        </w:rPr>
      </w:pPr>
    </w:p>
    <w:p w:rsidR="00AE69D0" w:rsidRPr="000E516D" w:rsidRDefault="00AE69D0" w:rsidP="00AE69D0">
      <w:pPr>
        <w:pStyle w:val="2"/>
        <w:widowControl w:val="0"/>
        <w:spacing w:after="0" w:line="240" w:lineRule="auto"/>
        <w:jc w:val="center"/>
        <w:rPr>
          <w:b/>
          <w:sz w:val="28"/>
        </w:rPr>
      </w:pPr>
    </w:p>
    <w:p w:rsidR="00AE69D0" w:rsidRPr="000E516D" w:rsidRDefault="00AE69D0" w:rsidP="00AE69D0">
      <w:pPr>
        <w:pStyle w:val="2"/>
        <w:widowControl w:val="0"/>
        <w:spacing w:after="0" w:line="240" w:lineRule="auto"/>
        <w:jc w:val="center"/>
        <w:rPr>
          <w:b/>
          <w:sz w:val="28"/>
        </w:rPr>
      </w:pPr>
    </w:p>
    <w:p w:rsidR="00AE69D0" w:rsidRPr="000E516D" w:rsidRDefault="00AE69D0" w:rsidP="00AE69D0">
      <w:pPr>
        <w:pStyle w:val="2"/>
        <w:widowControl w:val="0"/>
        <w:spacing w:after="0" w:line="240" w:lineRule="auto"/>
        <w:jc w:val="center"/>
        <w:rPr>
          <w:b/>
          <w:sz w:val="28"/>
        </w:rPr>
      </w:pPr>
    </w:p>
    <w:p w:rsidR="00AE69D0" w:rsidRPr="000E516D" w:rsidRDefault="00AE69D0" w:rsidP="00AE69D0">
      <w:pPr>
        <w:pStyle w:val="2"/>
        <w:widowControl w:val="0"/>
        <w:spacing w:after="0" w:line="240" w:lineRule="auto"/>
        <w:jc w:val="center"/>
        <w:rPr>
          <w:b/>
          <w:sz w:val="28"/>
        </w:rPr>
      </w:pPr>
    </w:p>
    <w:p w:rsidR="00AE69D0" w:rsidRPr="006C30D4" w:rsidRDefault="00AE69D0" w:rsidP="00AE69D0">
      <w:pPr>
        <w:pStyle w:val="2"/>
        <w:widowControl w:val="0"/>
        <w:spacing w:after="0" w:line="240" w:lineRule="auto"/>
        <w:jc w:val="center"/>
        <w:rPr>
          <w:sz w:val="28"/>
        </w:rPr>
      </w:pPr>
    </w:p>
    <w:p w:rsidR="00AE69D0" w:rsidRPr="000E516D" w:rsidRDefault="00AE69D0" w:rsidP="00AE69D0">
      <w:pPr>
        <w:pStyle w:val="2"/>
        <w:widowControl w:val="0"/>
        <w:spacing w:after="0" w:line="240" w:lineRule="auto"/>
        <w:jc w:val="center"/>
        <w:rPr>
          <w:b/>
          <w:sz w:val="28"/>
        </w:rPr>
      </w:pPr>
    </w:p>
    <w:p w:rsidR="00AE69D0" w:rsidRPr="000E516D" w:rsidRDefault="00AE69D0" w:rsidP="00AE69D0">
      <w:pPr>
        <w:pStyle w:val="2"/>
        <w:widowControl w:val="0"/>
        <w:spacing w:after="0" w:line="240" w:lineRule="auto"/>
        <w:jc w:val="center"/>
        <w:rPr>
          <w:b/>
          <w:sz w:val="28"/>
        </w:rPr>
      </w:pPr>
    </w:p>
    <w:p w:rsidR="00AE69D0" w:rsidRPr="000E516D" w:rsidRDefault="00AE69D0" w:rsidP="00AE69D0">
      <w:pPr>
        <w:pStyle w:val="2"/>
        <w:widowControl w:val="0"/>
        <w:spacing w:after="0" w:line="240" w:lineRule="auto"/>
        <w:jc w:val="center"/>
        <w:rPr>
          <w:b/>
          <w:sz w:val="28"/>
        </w:rPr>
      </w:pPr>
    </w:p>
    <w:p w:rsidR="00AE69D0" w:rsidRPr="000E516D" w:rsidRDefault="00AE69D0" w:rsidP="00AE69D0">
      <w:pPr>
        <w:pStyle w:val="2"/>
        <w:widowControl w:val="0"/>
        <w:spacing w:after="0" w:line="240" w:lineRule="auto"/>
        <w:jc w:val="center"/>
        <w:rPr>
          <w:b/>
          <w:sz w:val="28"/>
        </w:rPr>
      </w:pPr>
    </w:p>
    <w:p w:rsidR="00AE69D0" w:rsidRPr="000E516D" w:rsidRDefault="00AE69D0" w:rsidP="00AE69D0">
      <w:pPr>
        <w:pStyle w:val="2"/>
        <w:widowControl w:val="0"/>
        <w:spacing w:after="0" w:line="240" w:lineRule="auto"/>
        <w:jc w:val="center"/>
        <w:rPr>
          <w:b/>
          <w:sz w:val="28"/>
        </w:rPr>
      </w:pPr>
    </w:p>
    <w:p w:rsidR="00AE69D0" w:rsidRPr="000E516D" w:rsidRDefault="00AE69D0" w:rsidP="00AE69D0">
      <w:pPr>
        <w:pStyle w:val="2"/>
        <w:widowControl w:val="0"/>
        <w:spacing w:after="0" w:line="240" w:lineRule="auto"/>
        <w:jc w:val="center"/>
        <w:rPr>
          <w:b/>
          <w:sz w:val="28"/>
        </w:rPr>
      </w:pPr>
    </w:p>
    <w:p w:rsidR="00AE69D0" w:rsidRPr="000E516D" w:rsidRDefault="00AE69D0" w:rsidP="00AE69D0">
      <w:pPr>
        <w:pStyle w:val="2"/>
        <w:widowControl w:val="0"/>
        <w:spacing w:after="0" w:line="240" w:lineRule="auto"/>
        <w:jc w:val="center"/>
        <w:rPr>
          <w:b/>
          <w:sz w:val="28"/>
        </w:rPr>
      </w:pPr>
    </w:p>
    <w:p w:rsidR="00AE69D0" w:rsidRPr="000E516D" w:rsidRDefault="00AE69D0" w:rsidP="00AE69D0">
      <w:pPr>
        <w:pStyle w:val="2"/>
        <w:widowControl w:val="0"/>
        <w:spacing w:after="0" w:line="240" w:lineRule="auto"/>
        <w:jc w:val="center"/>
        <w:rPr>
          <w:b/>
          <w:sz w:val="28"/>
        </w:rPr>
      </w:pPr>
    </w:p>
    <w:p w:rsidR="00AE69D0" w:rsidRPr="000E516D" w:rsidRDefault="00AE69D0" w:rsidP="00AE69D0">
      <w:pPr>
        <w:pStyle w:val="2"/>
        <w:widowControl w:val="0"/>
        <w:spacing w:after="0" w:line="240" w:lineRule="auto"/>
        <w:jc w:val="center"/>
        <w:rPr>
          <w:b/>
          <w:sz w:val="28"/>
        </w:rPr>
      </w:pPr>
    </w:p>
    <w:p w:rsidR="00AE69D0" w:rsidRPr="000E516D" w:rsidRDefault="00AE69D0" w:rsidP="00AE69D0">
      <w:pPr>
        <w:pStyle w:val="2"/>
        <w:widowControl w:val="0"/>
        <w:spacing w:after="0" w:line="240" w:lineRule="auto"/>
        <w:jc w:val="center"/>
        <w:rPr>
          <w:b/>
          <w:sz w:val="28"/>
        </w:rPr>
      </w:pPr>
    </w:p>
    <w:p w:rsidR="00AE69D0" w:rsidRPr="000E516D" w:rsidRDefault="00AE69D0" w:rsidP="00AE69D0">
      <w:pPr>
        <w:pStyle w:val="2"/>
        <w:widowControl w:val="0"/>
        <w:spacing w:after="0" w:line="240" w:lineRule="auto"/>
        <w:jc w:val="center"/>
        <w:rPr>
          <w:b/>
          <w:sz w:val="28"/>
        </w:rPr>
      </w:pPr>
    </w:p>
    <w:p w:rsidR="00AE69D0" w:rsidRPr="000E516D" w:rsidRDefault="00AE69D0" w:rsidP="005864A7">
      <w:pPr>
        <w:pStyle w:val="2"/>
        <w:widowControl w:val="0"/>
        <w:spacing w:after="0" w:line="240" w:lineRule="auto"/>
        <w:jc w:val="center"/>
        <w:rPr>
          <w:b/>
          <w:sz w:val="28"/>
        </w:rPr>
      </w:pPr>
      <w:r w:rsidRPr="000E516D">
        <w:rPr>
          <w:b/>
          <w:sz w:val="28"/>
        </w:rPr>
        <w:t xml:space="preserve">Москва </w:t>
      </w:r>
      <w:r w:rsidR="00CD0BDA">
        <w:rPr>
          <w:b/>
          <w:sz w:val="28"/>
        </w:rPr>
        <w:t>201</w:t>
      </w:r>
      <w:r w:rsidR="004F6BAA">
        <w:rPr>
          <w:b/>
          <w:sz w:val="28"/>
        </w:rPr>
        <w:t>9</w:t>
      </w:r>
      <w:r w:rsidRPr="000E516D">
        <w:rPr>
          <w:b/>
          <w:sz w:val="28"/>
        </w:rPr>
        <w:t>г</w:t>
      </w:r>
    </w:p>
    <w:tbl>
      <w:tblPr>
        <w:tblW w:w="10774" w:type="dxa"/>
        <w:tblInd w:w="-9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5663"/>
      </w:tblGrid>
      <w:tr w:rsidR="00AE69D0" w:rsidRPr="000E516D" w:rsidTr="00B9644D">
        <w:trPr>
          <w:trHeight w:val="5904"/>
        </w:trPr>
        <w:tc>
          <w:tcPr>
            <w:tcW w:w="5111" w:type="dxa"/>
            <w:tcMar>
              <w:top w:w="15" w:type="dxa"/>
              <w:left w:w="79" w:type="dxa"/>
              <w:bottom w:w="0" w:type="dxa"/>
              <w:right w:w="79" w:type="dxa"/>
            </w:tcMar>
          </w:tcPr>
          <w:p w:rsidR="00AE69D0" w:rsidRPr="000E516D" w:rsidRDefault="00AE69D0">
            <w:pPr>
              <w:jc w:val="both"/>
              <w:rPr>
                <w:sz w:val="28"/>
                <w:szCs w:val="28"/>
              </w:rPr>
            </w:pPr>
            <w:r w:rsidRPr="000E516D">
              <w:rPr>
                <w:color w:val="000000"/>
                <w:kern w:val="24"/>
                <w:sz w:val="28"/>
                <w:szCs w:val="28"/>
              </w:rPr>
              <w:lastRenderedPageBreak/>
              <w:t>ОДОБРЕНА</w:t>
            </w:r>
          </w:p>
          <w:p w:rsidR="00AE69D0" w:rsidRPr="000E516D" w:rsidRDefault="00AE69D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0E516D">
              <w:rPr>
                <w:color w:val="000000"/>
                <w:kern w:val="24"/>
                <w:sz w:val="28"/>
                <w:szCs w:val="28"/>
              </w:rPr>
              <w:t>предметной (цикловой) комиссией</w:t>
            </w:r>
          </w:p>
          <w:p w:rsidR="00AE69D0" w:rsidRPr="000E516D" w:rsidRDefault="00C51492">
            <w:pPr>
              <w:jc w:val="both"/>
              <w:rPr>
                <w:i/>
                <w:kern w:val="24"/>
                <w:sz w:val="28"/>
                <w:szCs w:val="28"/>
                <w:u w:val="single"/>
              </w:rPr>
            </w:pPr>
            <w:r w:rsidRPr="000E516D">
              <w:rPr>
                <w:i/>
                <w:kern w:val="24"/>
                <w:sz w:val="28"/>
                <w:szCs w:val="28"/>
                <w:u w:val="single"/>
              </w:rPr>
              <w:t xml:space="preserve">преподавателей </w:t>
            </w:r>
            <w:r w:rsidR="00F717A8" w:rsidRPr="000E516D">
              <w:rPr>
                <w:i/>
                <w:kern w:val="24"/>
                <w:sz w:val="28"/>
                <w:szCs w:val="28"/>
                <w:u w:val="single"/>
              </w:rPr>
              <w:t xml:space="preserve">общеобразовательных, гуманитарных и </w:t>
            </w:r>
            <w:r w:rsidRPr="000E516D">
              <w:rPr>
                <w:i/>
                <w:kern w:val="24"/>
                <w:sz w:val="28"/>
                <w:szCs w:val="28"/>
                <w:u w:val="single"/>
              </w:rPr>
              <w:t xml:space="preserve"> естественнонаучных</w:t>
            </w:r>
          </w:p>
          <w:p w:rsidR="00AE69D0" w:rsidRPr="000E516D" w:rsidRDefault="00F717A8">
            <w:pPr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0E516D">
              <w:rPr>
                <w:i/>
                <w:sz w:val="28"/>
                <w:szCs w:val="28"/>
                <w:u w:val="single"/>
              </w:rPr>
              <w:t xml:space="preserve">учебных </w:t>
            </w:r>
            <w:r w:rsidR="00C51492" w:rsidRPr="000E516D">
              <w:rPr>
                <w:i/>
                <w:sz w:val="28"/>
                <w:szCs w:val="28"/>
                <w:u w:val="single"/>
              </w:rPr>
              <w:t>дисциплин</w:t>
            </w:r>
          </w:p>
          <w:p w:rsidR="00AE69D0" w:rsidRPr="000E516D" w:rsidRDefault="00AE69D0">
            <w:pPr>
              <w:jc w:val="both"/>
              <w:rPr>
                <w:sz w:val="28"/>
                <w:szCs w:val="28"/>
              </w:rPr>
            </w:pPr>
          </w:p>
          <w:p w:rsidR="00AE69D0" w:rsidRPr="000E516D" w:rsidRDefault="00AE69D0">
            <w:pPr>
              <w:jc w:val="both"/>
              <w:rPr>
                <w:sz w:val="28"/>
                <w:szCs w:val="28"/>
              </w:rPr>
            </w:pPr>
          </w:p>
          <w:p w:rsidR="00AE69D0" w:rsidRPr="000E516D" w:rsidRDefault="00AE69D0">
            <w:pPr>
              <w:jc w:val="both"/>
              <w:rPr>
                <w:sz w:val="28"/>
                <w:szCs w:val="28"/>
              </w:rPr>
            </w:pPr>
          </w:p>
          <w:p w:rsidR="00AE69D0" w:rsidRPr="000E516D" w:rsidRDefault="00AE69D0">
            <w:pPr>
              <w:jc w:val="both"/>
              <w:rPr>
                <w:sz w:val="28"/>
                <w:szCs w:val="28"/>
              </w:rPr>
            </w:pPr>
          </w:p>
          <w:p w:rsidR="00AE69D0" w:rsidRPr="000E516D" w:rsidRDefault="00AE69D0">
            <w:pPr>
              <w:jc w:val="both"/>
              <w:rPr>
                <w:sz w:val="28"/>
                <w:szCs w:val="28"/>
              </w:rPr>
            </w:pPr>
          </w:p>
          <w:p w:rsidR="00AE69D0" w:rsidRPr="000E516D" w:rsidRDefault="00AE69D0">
            <w:pPr>
              <w:jc w:val="both"/>
              <w:rPr>
                <w:sz w:val="28"/>
                <w:szCs w:val="28"/>
              </w:rPr>
            </w:pPr>
          </w:p>
          <w:p w:rsidR="00AE69D0" w:rsidRPr="000E516D" w:rsidRDefault="00AE69D0">
            <w:pPr>
              <w:jc w:val="both"/>
              <w:rPr>
                <w:sz w:val="28"/>
                <w:szCs w:val="28"/>
              </w:rPr>
            </w:pPr>
          </w:p>
          <w:p w:rsidR="00AE69D0" w:rsidRPr="000E516D" w:rsidRDefault="00AE69D0">
            <w:pPr>
              <w:jc w:val="both"/>
              <w:rPr>
                <w:sz w:val="28"/>
                <w:szCs w:val="28"/>
              </w:rPr>
            </w:pPr>
          </w:p>
          <w:p w:rsidR="00AE69D0" w:rsidRPr="000E516D" w:rsidRDefault="00AE69D0">
            <w:pPr>
              <w:jc w:val="both"/>
              <w:rPr>
                <w:sz w:val="28"/>
                <w:szCs w:val="28"/>
              </w:rPr>
            </w:pPr>
          </w:p>
          <w:p w:rsidR="00953DF8" w:rsidRPr="000E516D" w:rsidRDefault="00953DF8">
            <w:pPr>
              <w:jc w:val="both"/>
              <w:rPr>
                <w:sz w:val="28"/>
                <w:szCs w:val="28"/>
              </w:rPr>
            </w:pPr>
          </w:p>
          <w:p w:rsidR="00953DF8" w:rsidRPr="000E516D" w:rsidRDefault="00953DF8">
            <w:pPr>
              <w:jc w:val="both"/>
              <w:rPr>
                <w:sz w:val="28"/>
                <w:szCs w:val="28"/>
              </w:rPr>
            </w:pPr>
          </w:p>
          <w:p w:rsidR="00953DF8" w:rsidRPr="000E516D" w:rsidRDefault="00953DF8">
            <w:pPr>
              <w:jc w:val="both"/>
              <w:rPr>
                <w:sz w:val="28"/>
                <w:szCs w:val="28"/>
              </w:rPr>
            </w:pPr>
          </w:p>
          <w:p w:rsidR="00AE69D0" w:rsidRPr="000E516D" w:rsidRDefault="00AE69D0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0E516D">
              <w:rPr>
                <w:sz w:val="28"/>
                <w:szCs w:val="28"/>
              </w:rPr>
              <w:t>Протокол</w:t>
            </w:r>
            <w:r w:rsidR="00C51492" w:rsidRPr="000E516D">
              <w:rPr>
                <w:color w:val="000000"/>
                <w:kern w:val="24"/>
                <w:sz w:val="28"/>
                <w:szCs w:val="28"/>
              </w:rPr>
              <w:t xml:space="preserve"> №  </w:t>
            </w:r>
            <w:r w:rsidR="008960CB" w:rsidRPr="000E516D">
              <w:rPr>
                <w:color w:val="000000"/>
                <w:kern w:val="24"/>
                <w:sz w:val="28"/>
                <w:szCs w:val="28"/>
              </w:rPr>
              <w:t>__</w:t>
            </w:r>
          </w:p>
          <w:p w:rsidR="00AE69D0" w:rsidRPr="000E516D" w:rsidRDefault="00C51492">
            <w:pPr>
              <w:jc w:val="both"/>
              <w:rPr>
                <w:sz w:val="28"/>
                <w:szCs w:val="28"/>
              </w:rPr>
            </w:pPr>
            <w:r w:rsidRPr="000E516D">
              <w:rPr>
                <w:color w:val="000000"/>
                <w:kern w:val="24"/>
                <w:sz w:val="28"/>
                <w:szCs w:val="28"/>
              </w:rPr>
              <w:t>от «</w:t>
            </w:r>
            <w:r w:rsidR="008960CB" w:rsidRPr="000E516D">
              <w:rPr>
                <w:color w:val="000000"/>
                <w:kern w:val="24"/>
                <w:sz w:val="28"/>
                <w:szCs w:val="28"/>
              </w:rPr>
              <w:t>___</w:t>
            </w:r>
            <w:r w:rsidRPr="000E516D">
              <w:rPr>
                <w:color w:val="000000"/>
                <w:kern w:val="24"/>
                <w:sz w:val="28"/>
                <w:szCs w:val="28"/>
              </w:rPr>
              <w:t xml:space="preserve">»  </w:t>
            </w:r>
            <w:r w:rsidR="008960CB" w:rsidRPr="000E516D">
              <w:rPr>
                <w:color w:val="000000"/>
                <w:kern w:val="24"/>
                <w:sz w:val="28"/>
                <w:szCs w:val="28"/>
              </w:rPr>
              <w:t>_________</w:t>
            </w:r>
            <w:r w:rsidRPr="000E516D">
              <w:rPr>
                <w:color w:val="000000"/>
                <w:kern w:val="24"/>
                <w:sz w:val="28"/>
                <w:szCs w:val="28"/>
              </w:rPr>
              <w:t xml:space="preserve">  20</w:t>
            </w:r>
            <w:r w:rsidR="008960CB" w:rsidRPr="000E516D">
              <w:rPr>
                <w:color w:val="000000"/>
                <w:kern w:val="24"/>
                <w:sz w:val="28"/>
                <w:szCs w:val="28"/>
              </w:rPr>
              <w:t>___</w:t>
            </w:r>
            <w:r w:rsidRPr="000E516D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="00AE69D0" w:rsidRPr="000E516D">
              <w:rPr>
                <w:color w:val="000000"/>
                <w:kern w:val="24"/>
                <w:sz w:val="28"/>
                <w:szCs w:val="28"/>
              </w:rPr>
              <w:t>г.</w:t>
            </w:r>
          </w:p>
          <w:p w:rsidR="00AE69D0" w:rsidRPr="000E516D" w:rsidRDefault="00AE69D0">
            <w:pPr>
              <w:jc w:val="both"/>
              <w:rPr>
                <w:kern w:val="24"/>
                <w:sz w:val="28"/>
                <w:szCs w:val="28"/>
              </w:rPr>
            </w:pPr>
            <w:r w:rsidRPr="000E516D">
              <w:rPr>
                <w:kern w:val="24"/>
                <w:sz w:val="28"/>
                <w:szCs w:val="28"/>
              </w:rPr>
              <w:t xml:space="preserve">Председатель </w:t>
            </w:r>
            <w:proofErr w:type="gramStart"/>
            <w:r w:rsidRPr="000E516D">
              <w:rPr>
                <w:kern w:val="24"/>
                <w:sz w:val="28"/>
                <w:szCs w:val="28"/>
              </w:rPr>
              <w:t>П</w:t>
            </w:r>
            <w:r w:rsidR="00992F54" w:rsidRPr="000E516D">
              <w:rPr>
                <w:kern w:val="24"/>
                <w:sz w:val="28"/>
                <w:szCs w:val="28"/>
              </w:rPr>
              <w:t>(</w:t>
            </w:r>
            <w:proofErr w:type="gramEnd"/>
            <w:r w:rsidRPr="000E516D">
              <w:rPr>
                <w:kern w:val="24"/>
                <w:sz w:val="28"/>
                <w:szCs w:val="28"/>
              </w:rPr>
              <w:t>Ц</w:t>
            </w:r>
            <w:r w:rsidR="00992F54" w:rsidRPr="000E516D">
              <w:rPr>
                <w:kern w:val="24"/>
                <w:sz w:val="28"/>
                <w:szCs w:val="28"/>
              </w:rPr>
              <w:t>)</w:t>
            </w:r>
            <w:r w:rsidRPr="000E516D">
              <w:rPr>
                <w:kern w:val="24"/>
                <w:sz w:val="28"/>
                <w:szCs w:val="28"/>
              </w:rPr>
              <w:t>К</w:t>
            </w:r>
          </w:p>
          <w:p w:rsidR="00AE69D0" w:rsidRPr="000E516D" w:rsidRDefault="00C51492">
            <w:pPr>
              <w:jc w:val="both"/>
              <w:rPr>
                <w:color w:val="FF0000"/>
                <w:sz w:val="28"/>
                <w:szCs w:val="28"/>
              </w:rPr>
            </w:pPr>
            <w:r w:rsidRPr="000E516D">
              <w:rPr>
                <w:kern w:val="24"/>
                <w:sz w:val="28"/>
                <w:szCs w:val="28"/>
              </w:rPr>
              <w:t>__________/</w:t>
            </w:r>
            <w:r w:rsidR="00FD5284" w:rsidRPr="000E516D">
              <w:rPr>
                <w:i/>
                <w:kern w:val="24"/>
                <w:sz w:val="28"/>
                <w:szCs w:val="28"/>
                <w:u w:val="single"/>
              </w:rPr>
              <w:t>Т.Н. Максименкова</w:t>
            </w:r>
            <w:r w:rsidR="00AE69D0" w:rsidRPr="000E516D">
              <w:rPr>
                <w:kern w:val="24"/>
                <w:sz w:val="28"/>
                <w:szCs w:val="28"/>
              </w:rPr>
              <w:t>/</w:t>
            </w:r>
          </w:p>
        </w:tc>
        <w:tc>
          <w:tcPr>
            <w:tcW w:w="5663" w:type="dxa"/>
            <w:tcMar>
              <w:top w:w="15" w:type="dxa"/>
              <w:left w:w="79" w:type="dxa"/>
              <w:bottom w:w="0" w:type="dxa"/>
              <w:right w:w="79" w:type="dxa"/>
            </w:tcMar>
          </w:tcPr>
          <w:p w:rsidR="00904D91" w:rsidRPr="000E516D" w:rsidRDefault="00AE69D0" w:rsidP="00953D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16D">
              <w:rPr>
                <w:color w:val="000000"/>
                <w:kern w:val="24"/>
                <w:sz w:val="28"/>
                <w:szCs w:val="28"/>
              </w:rPr>
              <w:t xml:space="preserve">Разработана </w:t>
            </w:r>
            <w:r w:rsidR="00D56D45" w:rsidRPr="000E516D">
              <w:rPr>
                <w:rFonts w:eastAsia="SchoolBookCSanPin-Regular"/>
                <w:sz w:val="28"/>
                <w:szCs w:val="28"/>
                <w:lang w:eastAsia="en-US"/>
              </w:rPr>
              <w:t>на</w:t>
            </w:r>
            <w:r w:rsidR="00C87D2F" w:rsidRPr="000E516D">
              <w:rPr>
                <w:rFonts w:eastAsia="SchoolBookCSanPin-Regular"/>
                <w:sz w:val="28"/>
                <w:szCs w:val="28"/>
                <w:lang w:eastAsia="en-US"/>
              </w:rPr>
              <w:t xml:space="preserve"> </w:t>
            </w:r>
            <w:r w:rsidR="00D56D45" w:rsidRPr="000E516D">
              <w:rPr>
                <w:rFonts w:eastAsia="SchoolBookCSanPin-Regular"/>
                <w:sz w:val="28"/>
                <w:szCs w:val="28"/>
                <w:lang w:eastAsia="en-US"/>
              </w:rPr>
              <w:t>основе</w:t>
            </w:r>
            <w:r w:rsidR="00A03533" w:rsidRPr="000E516D">
              <w:rPr>
                <w:rFonts w:eastAsia="SchoolBookCSanPin-Regular"/>
                <w:sz w:val="28"/>
                <w:szCs w:val="28"/>
                <w:lang w:eastAsia="en-US"/>
              </w:rPr>
              <w:t xml:space="preserve"> требований ФГОС среднего общего образования,</w:t>
            </w:r>
            <w:r w:rsidR="00C87D2F" w:rsidRPr="000E516D">
              <w:rPr>
                <w:rFonts w:eastAsia="SchoolBookCSanPin-Regular"/>
                <w:sz w:val="19"/>
                <w:szCs w:val="19"/>
                <w:lang w:eastAsia="en-US"/>
              </w:rPr>
              <w:t xml:space="preserve"> </w:t>
            </w:r>
            <w:r w:rsidRPr="000E516D">
              <w:rPr>
                <w:color w:val="000000"/>
                <w:kern w:val="24"/>
                <w:sz w:val="28"/>
                <w:szCs w:val="28"/>
              </w:rPr>
              <w:t>по дисциплине</w:t>
            </w:r>
            <w:r w:rsidR="00C51492" w:rsidRPr="000E516D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="00C87D2F" w:rsidRPr="000E516D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="00A508D0" w:rsidRPr="000E516D">
              <w:rPr>
                <w:i/>
                <w:sz w:val="28"/>
                <w:szCs w:val="28"/>
                <w:u w:val="single"/>
              </w:rPr>
              <w:t>ОУД. 02</w:t>
            </w:r>
            <w:r w:rsidR="00B57CAD">
              <w:rPr>
                <w:i/>
                <w:sz w:val="28"/>
                <w:szCs w:val="28"/>
                <w:u w:val="single"/>
              </w:rPr>
              <w:t xml:space="preserve"> Иностранный</w:t>
            </w:r>
            <w:r w:rsidR="00A508D0" w:rsidRPr="000E516D">
              <w:rPr>
                <w:i/>
                <w:sz w:val="28"/>
                <w:szCs w:val="28"/>
                <w:u w:val="single"/>
              </w:rPr>
              <w:t>язы</w:t>
            </w:r>
            <w:proofErr w:type="gramStart"/>
            <w:r w:rsidR="00A508D0" w:rsidRPr="000E516D">
              <w:rPr>
                <w:i/>
                <w:sz w:val="28"/>
                <w:szCs w:val="28"/>
                <w:u w:val="single"/>
              </w:rPr>
              <w:t>к</w:t>
            </w:r>
            <w:r w:rsidR="00531D2D">
              <w:rPr>
                <w:i/>
                <w:sz w:val="28"/>
                <w:szCs w:val="28"/>
                <w:u w:val="single"/>
              </w:rPr>
              <w:t>(</w:t>
            </w:r>
            <w:proofErr w:type="gramEnd"/>
            <w:r w:rsidR="00531D2D" w:rsidRPr="000E516D">
              <w:rPr>
                <w:i/>
                <w:sz w:val="28"/>
                <w:szCs w:val="28"/>
                <w:u w:val="single"/>
              </w:rPr>
              <w:t xml:space="preserve"> Английский</w:t>
            </w:r>
            <w:r w:rsidR="00531D2D">
              <w:rPr>
                <w:i/>
                <w:sz w:val="28"/>
                <w:szCs w:val="28"/>
                <w:u w:val="single"/>
              </w:rPr>
              <w:t>)</w:t>
            </w:r>
            <w:r w:rsidR="0039036E" w:rsidRPr="000E516D">
              <w:rPr>
                <w:color w:val="000000"/>
                <w:kern w:val="24"/>
                <w:sz w:val="28"/>
                <w:szCs w:val="28"/>
              </w:rPr>
              <w:t>,</w:t>
            </w:r>
            <w:r w:rsidR="00B15473" w:rsidRPr="000E516D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="00A03533" w:rsidRPr="000E516D">
              <w:rPr>
                <w:rFonts w:eastAsia="SchoolBookCSanPin-Regular"/>
                <w:sz w:val="28"/>
                <w:szCs w:val="28"/>
                <w:lang w:eastAsia="en-US"/>
              </w:rPr>
              <w:t>примерной</w:t>
            </w:r>
            <w:r w:rsidR="00C87D2F" w:rsidRPr="000E516D">
              <w:rPr>
                <w:rFonts w:eastAsia="SchoolBookCSanPin-Regular"/>
                <w:sz w:val="28"/>
                <w:szCs w:val="28"/>
                <w:lang w:eastAsia="en-US"/>
              </w:rPr>
              <w:t xml:space="preserve"> </w:t>
            </w:r>
            <w:r w:rsidR="00A03533" w:rsidRPr="000E516D">
              <w:rPr>
                <w:rFonts w:eastAsia="SchoolBookCSanPin-Regular"/>
                <w:sz w:val="28"/>
                <w:szCs w:val="28"/>
                <w:lang w:eastAsia="en-US"/>
              </w:rPr>
              <w:t>программы</w:t>
            </w:r>
            <w:r w:rsidR="00C87D2F" w:rsidRPr="000E516D">
              <w:rPr>
                <w:rFonts w:eastAsia="SchoolBookCSanPin-Regular"/>
                <w:sz w:val="28"/>
                <w:szCs w:val="28"/>
                <w:lang w:eastAsia="en-US"/>
              </w:rPr>
              <w:t xml:space="preserve"> </w:t>
            </w:r>
            <w:r w:rsidR="00A03533" w:rsidRPr="000E516D">
              <w:rPr>
                <w:rFonts w:eastAsia="SchoolBookCSanPin-Regular"/>
                <w:sz w:val="28"/>
                <w:szCs w:val="28"/>
                <w:lang w:eastAsia="en-US"/>
              </w:rPr>
              <w:t xml:space="preserve">общеобразовательной учебной дисциплины </w:t>
            </w:r>
            <w:r w:rsidR="001E070A" w:rsidRPr="000E516D">
              <w:rPr>
                <w:rFonts w:eastAsia="SchoolBookCSanPin-Regular"/>
                <w:i/>
                <w:sz w:val="28"/>
                <w:szCs w:val="28"/>
                <w:u w:val="single"/>
                <w:lang w:eastAsia="en-US"/>
              </w:rPr>
              <w:t>«</w:t>
            </w:r>
            <w:r w:rsidR="00A508D0" w:rsidRPr="000E516D">
              <w:rPr>
                <w:i/>
                <w:sz w:val="28"/>
                <w:szCs w:val="28"/>
                <w:u w:val="single"/>
              </w:rPr>
              <w:t>Английский язык</w:t>
            </w:r>
            <w:r w:rsidR="00A03533" w:rsidRPr="000E516D">
              <w:rPr>
                <w:rFonts w:eastAsia="SchoolBookCSanPin-Regular"/>
                <w:i/>
                <w:sz w:val="28"/>
                <w:szCs w:val="28"/>
                <w:u w:val="single"/>
                <w:lang w:eastAsia="en-US"/>
              </w:rPr>
              <w:t>»</w:t>
            </w:r>
            <w:r w:rsidR="006C1A67" w:rsidRPr="000E516D">
              <w:rPr>
                <w:kern w:val="24"/>
                <w:sz w:val="28"/>
                <w:szCs w:val="28"/>
              </w:rPr>
              <w:t>,</w:t>
            </w:r>
            <w:r w:rsidR="006C1A67" w:rsidRPr="000E516D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="00904D91" w:rsidRPr="000E516D">
              <w:rPr>
                <w:sz w:val="28"/>
                <w:szCs w:val="28"/>
              </w:rPr>
              <w:t>авторов</w:t>
            </w:r>
            <w:r w:rsidR="006C1A67" w:rsidRPr="000E516D">
              <w:rPr>
                <w:sz w:val="28"/>
                <w:szCs w:val="28"/>
              </w:rPr>
              <w:t xml:space="preserve"> </w:t>
            </w:r>
          </w:p>
          <w:p w:rsidR="000D5627" w:rsidRPr="000E516D" w:rsidRDefault="00904D91" w:rsidP="00953DF8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0E516D">
              <w:rPr>
                <w:i/>
                <w:sz w:val="28"/>
                <w:szCs w:val="28"/>
                <w:u w:val="single"/>
              </w:rPr>
              <w:t xml:space="preserve">А.А. Коржановой, Г.В. Лаврик, </w:t>
            </w:r>
            <w:r w:rsidR="00AE69D0" w:rsidRPr="000E516D">
              <w:rPr>
                <w:color w:val="000000"/>
                <w:kern w:val="24"/>
                <w:sz w:val="28"/>
                <w:szCs w:val="28"/>
              </w:rPr>
              <w:t xml:space="preserve">  одобренной </w:t>
            </w:r>
            <w:r w:rsidR="00953DF8" w:rsidRPr="000E516D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="00AE69D0" w:rsidRPr="000E516D">
              <w:rPr>
                <w:color w:val="000000"/>
                <w:kern w:val="24"/>
                <w:sz w:val="28"/>
                <w:szCs w:val="28"/>
              </w:rPr>
              <w:t>ФГ</w:t>
            </w:r>
            <w:r w:rsidR="00A03533" w:rsidRPr="000E516D">
              <w:rPr>
                <w:color w:val="000000"/>
                <w:kern w:val="24"/>
                <w:sz w:val="28"/>
                <w:szCs w:val="28"/>
              </w:rPr>
              <w:t>А</w:t>
            </w:r>
            <w:r w:rsidR="00AE69D0" w:rsidRPr="000E516D">
              <w:rPr>
                <w:color w:val="000000"/>
                <w:kern w:val="24"/>
                <w:sz w:val="28"/>
                <w:szCs w:val="28"/>
              </w:rPr>
              <w:t>У</w:t>
            </w:r>
            <w:r w:rsidR="00A03533" w:rsidRPr="000E516D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="00953DF8" w:rsidRPr="000E516D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="00A03533" w:rsidRPr="000E516D">
              <w:rPr>
                <w:color w:val="000000"/>
                <w:kern w:val="24"/>
                <w:sz w:val="28"/>
                <w:szCs w:val="28"/>
              </w:rPr>
              <w:t xml:space="preserve">«ФИРО» </w:t>
            </w:r>
            <w:r w:rsidR="00C87D2F" w:rsidRPr="000E516D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="00A03533" w:rsidRPr="000E516D">
              <w:rPr>
                <w:color w:val="000000"/>
                <w:kern w:val="24"/>
                <w:sz w:val="28"/>
                <w:szCs w:val="28"/>
              </w:rPr>
              <w:t xml:space="preserve">Минобрнауки </w:t>
            </w:r>
            <w:r w:rsidR="000D5627" w:rsidRPr="000E516D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="00A03533" w:rsidRPr="000E516D">
              <w:rPr>
                <w:color w:val="000000"/>
                <w:kern w:val="24"/>
                <w:sz w:val="28"/>
                <w:szCs w:val="28"/>
              </w:rPr>
              <w:t>России, 2015г</w:t>
            </w:r>
            <w:r w:rsidR="00AE69D0" w:rsidRPr="000E516D">
              <w:rPr>
                <w:color w:val="000000"/>
                <w:kern w:val="24"/>
                <w:sz w:val="28"/>
                <w:szCs w:val="28"/>
              </w:rPr>
              <w:t xml:space="preserve">. </w:t>
            </w:r>
            <w:r w:rsidR="00C87D2F" w:rsidRPr="000E516D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AA47D9" w:rsidRPr="00B57CAD" w:rsidRDefault="00342A7A" w:rsidP="006C30D4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i/>
                <w:sz w:val="28"/>
                <w:szCs w:val="28"/>
                <w:u w:val="single"/>
                <w:lang w:eastAsia="en-US"/>
              </w:rPr>
            </w:pPr>
            <w:r w:rsidRPr="000E516D">
              <w:rPr>
                <w:bCs/>
                <w:color w:val="000000"/>
                <w:kern w:val="24"/>
                <w:sz w:val="28"/>
                <w:szCs w:val="28"/>
              </w:rPr>
              <w:t>Федерального государственного образовательного стандарта среднего профессионального образования по профессии</w:t>
            </w:r>
            <w:r w:rsidRPr="000E516D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="0067321E" w:rsidRPr="000E516D">
              <w:rPr>
                <w:b/>
              </w:rPr>
              <w:t xml:space="preserve">  </w:t>
            </w:r>
            <w:r w:rsidR="00CF5303" w:rsidRPr="00B57CAD">
              <w:rPr>
                <w:i/>
                <w:sz w:val="28"/>
                <w:szCs w:val="28"/>
                <w:u w:val="single"/>
              </w:rPr>
              <w:t>09.01.03 Мастер по обработке цифровой информацц</w:t>
            </w:r>
          </w:p>
          <w:p w:rsidR="00AE69D0" w:rsidRPr="000E516D" w:rsidRDefault="00AE69D0" w:rsidP="00C87D2F">
            <w:pPr>
              <w:rPr>
                <w:sz w:val="28"/>
                <w:szCs w:val="28"/>
              </w:rPr>
            </w:pPr>
          </w:p>
          <w:p w:rsidR="00AA47D9" w:rsidRPr="000E516D" w:rsidRDefault="00AA47D9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bookmarkStart w:id="0" w:name="_GoBack"/>
            <w:bookmarkEnd w:id="0"/>
          </w:p>
          <w:p w:rsidR="006C30D4" w:rsidRDefault="006C30D4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</w:p>
          <w:p w:rsidR="00AE69D0" w:rsidRPr="000E516D" w:rsidRDefault="00A03533">
            <w:pPr>
              <w:jc w:val="both"/>
              <w:rPr>
                <w:kern w:val="24"/>
                <w:sz w:val="28"/>
                <w:szCs w:val="28"/>
              </w:rPr>
            </w:pPr>
            <w:r w:rsidRPr="000E516D">
              <w:rPr>
                <w:color w:val="000000"/>
                <w:kern w:val="24"/>
                <w:sz w:val="28"/>
                <w:szCs w:val="28"/>
              </w:rPr>
              <w:t xml:space="preserve">Заместитель директора по </w:t>
            </w:r>
            <w:r w:rsidR="004F6BAA">
              <w:rPr>
                <w:kern w:val="24"/>
                <w:sz w:val="28"/>
                <w:szCs w:val="28"/>
              </w:rPr>
              <w:t>контролю качества образования</w:t>
            </w:r>
          </w:p>
          <w:p w:rsidR="00AE69D0" w:rsidRPr="000E516D" w:rsidRDefault="00AE69D0" w:rsidP="004F6BAA">
            <w:pPr>
              <w:jc w:val="both"/>
              <w:rPr>
                <w:sz w:val="28"/>
                <w:szCs w:val="28"/>
              </w:rPr>
            </w:pPr>
            <w:r w:rsidRPr="000E516D">
              <w:rPr>
                <w:kern w:val="24"/>
                <w:sz w:val="28"/>
                <w:szCs w:val="28"/>
              </w:rPr>
              <w:t xml:space="preserve"> _____________     </w:t>
            </w:r>
            <w:r w:rsidRPr="000E516D">
              <w:rPr>
                <w:kern w:val="24"/>
                <w:sz w:val="28"/>
                <w:szCs w:val="28"/>
                <w:u w:val="single"/>
              </w:rPr>
              <w:t>/</w:t>
            </w:r>
            <w:r w:rsidR="004F6BAA">
              <w:rPr>
                <w:i/>
                <w:kern w:val="24"/>
                <w:sz w:val="28"/>
                <w:szCs w:val="28"/>
                <w:u w:val="single"/>
              </w:rPr>
              <w:t>А.С. Волченкова</w:t>
            </w:r>
            <w:r w:rsidRPr="000E516D">
              <w:rPr>
                <w:kern w:val="24"/>
                <w:sz w:val="28"/>
                <w:szCs w:val="28"/>
                <w:u w:val="single"/>
              </w:rPr>
              <w:t>/</w:t>
            </w:r>
          </w:p>
        </w:tc>
      </w:tr>
    </w:tbl>
    <w:p w:rsidR="00AE69D0" w:rsidRPr="000E516D" w:rsidRDefault="00AE69D0" w:rsidP="00AE69D0">
      <w:pPr>
        <w:pStyle w:val="2"/>
        <w:widowControl w:val="0"/>
        <w:spacing w:after="0" w:line="240" w:lineRule="auto"/>
        <w:rPr>
          <w:b/>
          <w:sz w:val="28"/>
        </w:rPr>
      </w:pPr>
    </w:p>
    <w:p w:rsidR="00AE69D0" w:rsidRPr="000E516D" w:rsidRDefault="00AE69D0" w:rsidP="00AE69D0">
      <w:pPr>
        <w:pStyle w:val="2"/>
        <w:widowControl w:val="0"/>
        <w:spacing w:after="0" w:line="240" w:lineRule="auto"/>
        <w:rPr>
          <w:b/>
          <w:sz w:val="28"/>
        </w:rPr>
      </w:pPr>
    </w:p>
    <w:p w:rsidR="00AE69D0" w:rsidRPr="000E516D" w:rsidRDefault="00AE69D0" w:rsidP="00AE69D0">
      <w:pPr>
        <w:pStyle w:val="2"/>
        <w:widowControl w:val="0"/>
        <w:spacing w:after="0" w:line="240" w:lineRule="auto"/>
        <w:rPr>
          <w:b/>
          <w:sz w:val="28"/>
        </w:rPr>
      </w:pPr>
    </w:p>
    <w:p w:rsidR="00AE69D0" w:rsidRPr="000E516D" w:rsidRDefault="00AE69D0" w:rsidP="00AE69D0">
      <w:pPr>
        <w:pStyle w:val="2"/>
        <w:widowControl w:val="0"/>
        <w:spacing w:after="0" w:line="240" w:lineRule="auto"/>
        <w:rPr>
          <w:b/>
          <w:sz w:val="28"/>
        </w:rPr>
      </w:pPr>
    </w:p>
    <w:p w:rsidR="00AE69D0" w:rsidRPr="000E516D" w:rsidRDefault="00AE69D0" w:rsidP="00AE69D0">
      <w:pPr>
        <w:pStyle w:val="2"/>
        <w:widowControl w:val="0"/>
        <w:spacing w:after="0" w:line="240" w:lineRule="auto"/>
        <w:rPr>
          <w:b/>
          <w:sz w:val="28"/>
        </w:rPr>
      </w:pPr>
    </w:p>
    <w:p w:rsidR="00944743" w:rsidRPr="000E516D" w:rsidRDefault="00944743" w:rsidP="00944743">
      <w:pPr>
        <w:pStyle w:val="2"/>
        <w:widowControl w:val="0"/>
        <w:spacing w:after="0" w:line="240" w:lineRule="auto"/>
        <w:rPr>
          <w:color w:val="000000"/>
          <w:kern w:val="24"/>
          <w:sz w:val="28"/>
          <w:szCs w:val="28"/>
          <w:u w:val="single"/>
        </w:rPr>
      </w:pPr>
      <w:r w:rsidRPr="000E516D">
        <w:rPr>
          <w:b/>
          <w:sz w:val="28"/>
        </w:rPr>
        <w:t>Составитель:</w:t>
      </w:r>
      <w:r w:rsidRPr="000E516D">
        <w:rPr>
          <w:color w:val="000000"/>
          <w:kern w:val="24"/>
          <w:sz w:val="28"/>
          <w:szCs w:val="28"/>
          <w:u w:val="single"/>
        </w:rPr>
        <w:t xml:space="preserve"> </w:t>
      </w:r>
    </w:p>
    <w:p w:rsidR="00944743" w:rsidRPr="000E516D" w:rsidRDefault="00AA47D9" w:rsidP="00944743">
      <w:pPr>
        <w:pStyle w:val="2"/>
        <w:widowControl w:val="0"/>
        <w:spacing w:after="0" w:line="240" w:lineRule="auto"/>
        <w:rPr>
          <w:i/>
          <w:sz w:val="28"/>
          <w:u w:val="single"/>
        </w:rPr>
      </w:pPr>
      <w:r w:rsidRPr="000E516D">
        <w:rPr>
          <w:i/>
          <w:kern w:val="24"/>
          <w:sz w:val="28"/>
          <w:szCs w:val="28"/>
          <w:u w:val="single"/>
        </w:rPr>
        <w:t>И.А. Подкина</w:t>
      </w:r>
      <w:r w:rsidR="00A508D0" w:rsidRPr="000E516D">
        <w:rPr>
          <w:i/>
          <w:sz w:val="28"/>
          <w:u w:val="single"/>
        </w:rPr>
        <w:t>, преподаватель первой</w:t>
      </w:r>
      <w:r w:rsidR="00944743" w:rsidRPr="000E516D">
        <w:rPr>
          <w:i/>
          <w:sz w:val="28"/>
          <w:u w:val="single"/>
        </w:rPr>
        <w:t xml:space="preserve"> квалификационной категории, ГБ</w:t>
      </w:r>
      <w:r w:rsidR="00A03533" w:rsidRPr="000E516D">
        <w:rPr>
          <w:i/>
          <w:sz w:val="28"/>
          <w:u w:val="single"/>
        </w:rPr>
        <w:t xml:space="preserve">ПОУ </w:t>
      </w:r>
      <w:r w:rsidR="00953DF8" w:rsidRPr="000E516D">
        <w:rPr>
          <w:i/>
          <w:sz w:val="28"/>
          <w:u w:val="single"/>
        </w:rPr>
        <w:t>«</w:t>
      </w:r>
      <w:r w:rsidR="00176AFD" w:rsidRPr="000E516D">
        <w:rPr>
          <w:i/>
          <w:sz w:val="28"/>
          <w:u w:val="single"/>
        </w:rPr>
        <w:t>Политехнический К</w:t>
      </w:r>
      <w:r w:rsidR="00944743" w:rsidRPr="000E516D">
        <w:rPr>
          <w:i/>
          <w:sz w:val="28"/>
          <w:u w:val="single"/>
        </w:rPr>
        <w:t>олледж № 50</w:t>
      </w:r>
      <w:r w:rsidR="000D1745" w:rsidRPr="000D1745">
        <w:rPr>
          <w:i/>
          <w:sz w:val="28"/>
          <w:szCs w:val="28"/>
          <w:u w:val="single"/>
        </w:rPr>
        <w:t xml:space="preserve"> </w:t>
      </w:r>
      <w:r w:rsidR="000D1745" w:rsidRPr="000F3315">
        <w:rPr>
          <w:i/>
          <w:sz w:val="28"/>
          <w:szCs w:val="28"/>
          <w:u w:val="single"/>
        </w:rPr>
        <w:t>имени дважды Героя Социалистического Труда Н.А.Злобина</w:t>
      </w:r>
      <w:r w:rsidR="00953DF8" w:rsidRPr="000E516D">
        <w:rPr>
          <w:i/>
          <w:sz w:val="28"/>
          <w:u w:val="single"/>
        </w:rPr>
        <w:t>»</w:t>
      </w:r>
      <w:r w:rsidR="00E25D91" w:rsidRPr="000E516D">
        <w:rPr>
          <w:i/>
          <w:sz w:val="28"/>
          <w:u w:val="single"/>
        </w:rPr>
        <w:t>.</w:t>
      </w:r>
    </w:p>
    <w:p w:rsidR="005852BC" w:rsidRPr="000E516D" w:rsidRDefault="005852BC" w:rsidP="00944743">
      <w:pPr>
        <w:pStyle w:val="2"/>
        <w:widowControl w:val="0"/>
        <w:spacing w:after="0" w:line="240" w:lineRule="auto"/>
        <w:rPr>
          <w:sz w:val="28"/>
          <w:u w:val="single"/>
        </w:rPr>
      </w:pPr>
    </w:p>
    <w:p w:rsidR="00944743" w:rsidRPr="000E516D" w:rsidRDefault="00944743" w:rsidP="00944743">
      <w:pPr>
        <w:pStyle w:val="2"/>
        <w:widowControl w:val="0"/>
        <w:spacing w:after="0" w:line="240" w:lineRule="auto"/>
        <w:rPr>
          <w:sz w:val="28"/>
        </w:rPr>
      </w:pPr>
    </w:p>
    <w:p w:rsidR="00AE69D0" w:rsidRPr="000E516D" w:rsidRDefault="00AE69D0" w:rsidP="00AE69D0">
      <w:pPr>
        <w:pStyle w:val="2"/>
        <w:widowControl w:val="0"/>
        <w:spacing w:after="0" w:line="240" w:lineRule="auto"/>
        <w:rPr>
          <w:sz w:val="28"/>
        </w:rPr>
      </w:pPr>
    </w:p>
    <w:p w:rsidR="00AE69D0" w:rsidRPr="000E516D" w:rsidRDefault="00AE69D0" w:rsidP="00AE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5473" w:rsidRPr="000E516D" w:rsidRDefault="00B15473" w:rsidP="00AE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5473" w:rsidRPr="000E516D" w:rsidRDefault="00B15473" w:rsidP="00AE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5473" w:rsidRPr="000E516D" w:rsidRDefault="00B15473" w:rsidP="00AE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69D0" w:rsidRPr="000E516D" w:rsidRDefault="00AE69D0" w:rsidP="00AE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69D0" w:rsidRPr="000E516D" w:rsidRDefault="00AE69D0" w:rsidP="00AE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69D0" w:rsidRPr="000E516D" w:rsidRDefault="00AE69D0" w:rsidP="00AE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69D0" w:rsidRPr="000E516D" w:rsidRDefault="00AE69D0" w:rsidP="00AE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69D0" w:rsidRPr="000E516D" w:rsidRDefault="00AE69D0" w:rsidP="006E0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E69D0" w:rsidRPr="000E516D" w:rsidRDefault="00AE69D0" w:rsidP="00AE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5473" w:rsidRPr="000E516D" w:rsidRDefault="00B15473" w:rsidP="00AE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69D0" w:rsidRPr="000E516D" w:rsidRDefault="00AE69D0" w:rsidP="00F84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E69D0" w:rsidRPr="000E516D" w:rsidRDefault="00AE69D0" w:rsidP="00AE69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0E516D">
        <w:rPr>
          <w:b/>
          <w:sz w:val="28"/>
          <w:szCs w:val="28"/>
        </w:rPr>
        <w:t>СОДЕРЖАНИЕ</w:t>
      </w:r>
    </w:p>
    <w:p w:rsidR="00AE69D0" w:rsidRPr="000E516D" w:rsidRDefault="00AE69D0" w:rsidP="00AE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E69D0" w:rsidRPr="000E516D" w:rsidTr="00AE69D0">
        <w:trPr>
          <w:trHeight w:val="830"/>
        </w:trPr>
        <w:tc>
          <w:tcPr>
            <w:tcW w:w="7668" w:type="dxa"/>
          </w:tcPr>
          <w:p w:rsidR="00AE69D0" w:rsidRPr="000E516D" w:rsidRDefault="00AE69D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AE69D0" w:rsidRPr="000E516D" w:rsidRDefault="00AE69D0">
            <w:pPr>
              <w:jc w:val="center"/>
              <w:rPr>
                <w:b/>
                <w:sz w:val="28"/>
                <w:szCs w:val="28"/>
              </w:rPr>
            </w:pPr>
            <w:r w:rsidRPr="000E516D">
              <w:rPr>
                <w:b/>
                <w:sz w:val="28"/>
                <w:szCs w:val="28"/>
              </w:rPr>
              <w:t>стр.</w:t>
            </w:r>
          </w:p>
        </w:tc>
      </w:tr>
      <w:tr w:rsidR="00AE69D0" w:rsidRPr="000E516D" w:rsidTr="00AE69D0">
        <w:tc>
          <w:tcPr>
            <w:tcW w:w="7668" w:type="dxa"/>
          </w:tcPr>
          <w:p w:rsidR="00AE69D0" w:rsidRPr="000E516D" w:rsidRDefault="003025F5" w:rsidP="003025F5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0E516D">
              <w:rPr>
                <w:b/>
                <w:caps/>
              </w:rPr>
              <w:t xml:space="preserve">ПАСПОРТ </w:t>
            </w:r>
            <w:r w:rsidR="00AE69D0" w:rsidRPr="000E516D">
              <w:rPr>
                <w:b/>
                <w:caps/>
              </w:rPr>
              <w:t xml:space="preserve"> </w:t>
            </w:r>
            <w:r w:rsidR="000D54CC" w:rsidRPr="000E516D">
              <w:rPr>
                <w:b/>
                <w:caps/>
              </w:rPr>
              <w:t xml:space="preserve">рабочей </w:t>
            </w:r>
            <w:r w:rsidR="00AE69D0" w:rsidRPr="000E516D">
              <w:rPr>
                <w:b/>
                <w:caps/>
              </w:rPr>
              <w:t xml:space="preserve">ПРОГРАММЫ </w:t>
            </w:r>
            <w:r w:rsidRPr="000E516D">
              <w:rPr>
                <w:b/>
                <w:caps/>
              </w:rPr>
              <w:t>ОБЩЕОБРАЗОВАТЕЛЬНОЙ</w:t>
            </w:r>
            <w:r w:rsidRPr="000E516D">
              <w:rPr>
                <w:b/>
                <w:caps/>
                <w:color w:val="FF0000"/>
              </w:rPr>
              <w:t xml:space="preserve"> </w:t>
            </w:r>
            <w:r w:rsidR="00AE69D0" w:rsidRPr="000E516D">
              <w:rPr>
                <w:b/>
                <w:caps/>
              </w:rPr>
              <w:t>УЧЕБНОЙ ДИСЦИПЛИНЫ</w:t>
            </w:r>
          </w:p>
          <w:p w:rsidR="00AE69D0" w:rsidRPr="000E516D" w:rsidRDefault="00AE69D0" w:rsidP="003025F5"/>
        </w:tc>
        <w:tc>
          <w:tcPr>
            <w:tcW w:w="1903" w:type="dxa"/>
            <w:hideMark/>
          </w:tcPr>
          <w:p w:rsidR="00AE69D0" w:rsidRPr="000E516D" w:rsidRDefault="004E6986">
            <w:pPr>
              <w:jc w:val="center"/>
              <w:rPr>
                <w:b/>
                <w:sz w:val="28"/>
                <w:szCs w:val="28"/>
              </w:rPr>
            </w:pPr>
            <w:r w:rsidRPr="000E516D">
              <w:rPr>
                <w:b/>
                <w:sz w:val="28"/>
                <w:szCs w:val="28"/>
              </w:rPr>
              <w:t>4</w:t>
            </w:r>
          </w:p>
        </w:tc>
      </w:tr>
      <w:tr w:rsidR="00AE69D0" w:rsidRPr="000E516D" w:rsidTr="00AE69D0">
        <w:tc>
          <w:tcPr>
            <w:tcW w:w="7668" w:type="dxa"/>
          </w:tcPr>
          <w:p w:rsidR="00AE69D0" w:rsidRPr="000E516D" w:rsidRDefault="003025F5" w:rsidP="003025F5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0E516D">
              <w:rPr>
                <w:b/>
                <w:caps/>
              </w:rPr>
              <w:t xml:space="preserve">СТРУКТУРА и </w:t>
            </w:r>
            <w:r w:rsidR="00AE69D0" w:rsidRPr="000E516D">
              <w:rPr>
                <w:b/>
                <w:caps/>
              </w:rPr>
              <w:t xml:space="preserve">содержание </w:t>
            </w:r>
            <w:r w:rsidRPr="000E516D">
              <w:rPr>
                <w:b/>
                <w:caps/>
              </w:rPr>
              <w:t xml:space="preserve">ОБЩЕОБРАЗОВАТЕЛЬНОЙ  </w:t>
            </w:r>
            <w:r w:rsidR="00AE69D0" w:rsidRPr="000E516D">
              <w:rPr>
                <w:b/>
                <w:caps/>
              </w:rPr>
              <w:t>УЧЕБНОЙ ДИСЦИПЛИНЫ</w:t>
            </w:r>
          </w:p>
          <w:p w:rsidR="00AE69D0" w:rsidRPr="000E516D" w:rsidRDefault="00AE69D0" w:rsidP="003025F5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AE69D0" w:rsidRPr="000E516D" w:rsidRDefault="003A0FF5">
            <w:pPr>
              <w:jc w:val="center"/>
              <w:rPr>
                <w:b/>
                <w:sz w:val="28"/>
                <w:szCs w:val="28"/>
              </w:rPr>
            </w:pPr>
            <w:r w:rsidRPr="000E516D">
              <w:rPr>
                <w:b/>
                <w:sz w:val="28"/>
                <w:szCs w:val="28"/>
              </w:rPr>
              <w:t>8</w:t>
            </w:r>
          </w:p>
        </w:tc>
      </w:tr>
      <w:tr w:rsidR="00AE69D0" w:rsidRPr="000E516D" w:rsidTr="00AE69D0">
        <w:trPr>
          <w:trHeight w:val="670"/>
        </w:trPr>
        <w:tc>
          <w:tcPr>
            <w:tcW w:w="7668" w:type="dxa"/>
          </w:tcPr>
          <w:p w:rsidR="00AE69D0" w:rsidRPr="000E516D" w:rsidRDefault="00AE69D0" w:rsidP="003025F5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0E516D">
              <w:rPr>
                <w:b/>
                <w:caps/>
              </w:rPr>
              <w:t xml:space="preserve">условия реализации  </w:t>
            </w:r>
            <w:r w:rsidR="000D54CC" w:rsidRPr="000E516D">
              <w:rPr>
                <w:b/>
                <w:caps/>
              </w:rPr>
              <w:t xml:space="preserve">рабочей программы </w:t>
            </w:r>
            <w:r w:rsidR="003025F5" w:rsidRPr="000E516D">
              <w:rPr>
                <w:b/>
                <w:caps/>
              </w:rPr>
              <w:t xml:space="preserve">ОБЩЕОБРАЗОВАТЕЛЬНОЙ </w:t>
            </w:r>
            <w:r w:rsidRPr="000E516D">
              <w:rPr>
                <w:b/>
                <w:caps/>
              </w:rPr>
              <w:t xml:space="preserve">учебной </w:t>
            </w:r>
            <w:r w:rsidR="003025F5" w:rsidRPr="000E516D">
              <w:rPr>
                <w:b/>
                <w:caps/>
              </w:rPr>
              <w:t xml:space="preserve"> </w:t>
            </w:r>
            <w:r w:rsidRPr="000E516D">
              <w:rPr>
                <w:b/>
                <w:caps/>
              </w:rPr>
              <w:t>дисциплины</w:t>
            </w:r>
          </w:p>
          <w:p w:rsidR="00AE69D0" w:rsidRPr="000E516D" w:rsidRDefault="00AE69D0" w:rsidP="003025F5">
            <w:pPr>
              <w:pStyle w:val="1"/>
              <w:tabs>
                <w:tab w:val="num" w:pos="0"/>
              </w:tabs>
              <w:ind w:left="284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AE69D0" w:rsidRPr="000E516D" w:rsidRDefault="004E6986">
            <w:pPr>
              <w:jc w:val="center"/>
              <w:rPr>
                <w:b/>
                <w:sz w:val="28"/>
                <w:szCs w:val="28"/>
              </w:rPr>
            </w:pPr>
            <w:r w:rsidRPr="000E516D">
              <w:rPr>
                <w:b/>
                <w:sz w:val="28"/>
                <w:szCs w:val="28"/>
              </w:rPr>
              <w:t>1</w:t>
            </w:r>
            <w:r w:rsidR="003A0FF5" w:rsidRPr="000E516D">
              <w:rPr>
                <w:b/>
                <w:sz w:val="28"/>
                <w:szCs w:val="28"/>
              </w:rPr>
              <w:t>2</w:t>
            </w:r>
          </w:p>
        </w:tc>
      </w:tr>
      <w:tr w:rsidR="00AE69D0" w:rsidRPr="000E516D" w:rsidTr="00AE69D0">
        <w:tc>
          <w:tcPr>
            <w:tcW w:w="7668" w:type="dxa"/>
          </w:tcPr>
          <w:p w:rsidR="00AE69D0" w:rsidRPr="000E516D" w:rsidRDefault="00AE69D0" w:rsidP="003025F5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0E516D">
              <w:rPr>
                <w:b/>
                <w:caps/>
              </w:rPr>
              <w:t xml:space="preserve">Контроль и оценка результатов Освоения </w:t>
            </w:r>
            <w:r w:rsidR="003025F5" w:rsidRPr="000E516D">
              <w:rPr>
                <w:b/>
                <w:caps/>
              </w:rPr>
              <w:t>ОБЩЕОБРАЗОВАТЕЛЬНОЙ</w:t>
            </w:r>
            <w:r w:rsidR="003025F5" w:rsidRPr="000E516D">
              <w:rPr>
                <w:b/>
                <w:caps/>
                <w:color w:val="FF0000"/>
              </w:rPr>
              <w:t xml:space="preserve"> </w:t>
            </w:r>
            <w:r w:rsidR="003025F5" w:rsidRPr="000E516D">
              <w:rPr>
                <w:b/>
                <w:caps/>
              </w:rPr>
              <w:t xml:space="preserve"> </w:t>
            </w:r>
            <w:r w:rsidRPr="000E516D">
              <w:rPr>
                <w:b/>
                <w:caps/>
              </w:rPr>
              <w:t xml:space="preserve">учебной </w:t>
            </w:r>
            <w:r w:rsidR="003025F5" w:rsidRPr="000E516D">
              <w:rPr>
                <w:b/>
                <w:caps/>
              </w:rPr>
              <w:t xml:space="preserve"> </w:t>
            </w:r>
            <w:r w:rsidRPr="000E516D">
              <w:rPr>
                <w:b/>
                <w:caps/>
              </w:rPr>
              <w:t>дисциплины</w:t>
            </w:r>
          </w:p>
          <w:p w:rsidR="00AE69D0" w:rsidRPr="000E516D" w:rsidRDefault="00AE69D0" w:rsidP="003025F5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AE69D0" w:rsidRPr="000E516D" w:rsidRDefault="004E6986">
            <w:pPr>
              <w:jc w:val="center"/>
              <w:rPr>
                <w:b/>
                <w:sz w:val="28"/>
                <w:szCs w:val="28"/>
              </w:rPr>
            </w:pPr>
            <w:r w:rsidRPr="000E516D">
              <w:rPr>
                <w:b/>
                <w:sz w:val="28"/>
                <w:szCs w:val="28"/>
              </w:rPr>
              <w:t>1</w:t>
            </w:r>
            <w:r w:rsidR="003A0FF5" w:rsidRPr="000E516D">
              <w:rPr>
                <w:b/>
                <w:sz w:val="28"/>
                <w:szCs w:val="28"/>
              </w:rPr>
              <w:t>5</w:t>
            </w:r>
          </w:p>
        </w:tc>
      </w:tr>
    </w:tbl>
    <w:p w:rsidR="00AE69D0" w:rsidRPr="000E516D" w:rsidRDefault="00AE69D0" w:rsidP="00AE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E69D0" w:rsidRPr="000E516D" w:rsidRDefault="00AE69D0" w:rsidP="00AE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E69D0" w:rsidRPr="000E516D" w:rsidRDefault="00AE69D0" w:rsidP="00370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 w:rsidRPr="000E516D">
        <w:rPr>
          <w:b/>
          <w:caps/>
          <w:sz w:val="28"/>
          <w:szCs w:val="28"/>
          <w:u w:val="single"/>
        </w:rPr>
        <w:br w:type="page"/>
      </w:r>
    </w:p>
    <w:p w:rsidR="00370763" w:rsidRPr="000E516D" w:rsidRDefault="00370763" w:rsidP="00370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70763" w:rsidRPr="000E516D" w:rsidRDefault="00370763" w:rsidP="009257E5">
      <w:pPr>
        <w:pStyle w:val="13"/>
        <w:keepNext/>
        <w:keepLines/>
        <w:shd w:val="clear" w:color="auto" w:fill="auto"/>
        <w:spacing w:after="0" w:line="240" w:lineRule="auto"/>
        <w:ind w:right="140"/>
        <w:rPr>
          <w:b/>
        </w:rPr>
      </w:pPr>
      <w:bookmarkStart w:id="1" w:name="bookmark0"/>
      <w:r w:rsidRPr="000E516D">
        <w:rPr>
          <w:b/>
        </w:rPr>
        <w:t>1.ПАСПОРТ РАБОЧЕЙ ПРОГРАММЫ ОБЩЕОБРАЗОВАТЕЛЬНОЙ УЧЕБНОЙ ДИСЦИПЛИНЫ</w:t>
      </w:r>
      <w:bookmarkEnd w:id="1"/>
      <w:r w:rsidR="009257E5" w:rsidRPr="000E516D">
        <w:rPr>
          <w:b/>
        </w:rPr>
        <w:t xml:space="preserve"> </w:t>
      </w:r>
      <w:r w:rsidR="00904D91" w:rsidRPr="000E516D">
        <w:rPr>
          <w:i/>
          <w:sz w:val="28"/>
          <w:szCs w:val="28"/>
          <w:u w:val="single"/>
        </w:rPr>
        <w:t xml:space="preserve">ОУД. 02 </w:t>
      </w:r>
      <w:r w:rsidR="005A60C4">
        <w:rPr>
          <w:i/>
          <w:sz w:val="28"/>
          <w:szCs w:val="28"/>
          <w:u w:val="single"/>
        </w:rPr>
        <w:t>Иностранный</w:t>
      </w:r>
      <w:r w:rsidR="005A60C4" w:rsidRPr="000E516D">
        <w:rPr>
          <w:i/>
          <w:sz w:val="28"/>
          <w:szCs w:val="28"/>
          <w:u w:val="single"/>
        </w:rPr>
        <w:t xml:space="preserve"> </w:t>
      </w:r>
      <w:r w:rsidR="00904D91" w:rsidRPr="000E516D">
        <w:rPr>
          <w:i/>
          <w:sz w:val="28"/>
          <w:szCs w:val="28"/>
          <w:u w:val="single"/>
        </w:rPr>
        <w:t>язы</w:t>
      </w:r>
      <w:proofErr w:type="gramStart"/>
      <w:r w:rsidR="00904D91" w:rsidRPr="000E516D">
        <w:rPr>
          <w:i/>
          <w:sz w:val="28"/>
          <w:szCs w:val="28"/>
          <w:u w:val="single"/>
        </w:rPr>
        <w:t>к</w:t>
      </w:r>
      <w:r w:rsidR="00531D2D">
        <w:rPr>
          <w:i/>
          <w:sz w:val="28"/>
          <w:szCs w:val="28"/>
          <w:u w:val="single"/>
        </w:rPr>
        <w:t>(</w:t>
      </w:r>
      <w:proofErr w:type="gramEnd"/>
      <w:r w:rsidR="00531D2D" w:rsidRPr="000E516D">
        <w:rPr>
          <w:i/>
          <w:sz w:val="28"/>
          <w:szCs w:val="28"/>
          <w:u w:val="single"/>
        </w:rPr>
        <w:t xml:space="preserve"> Английский</w:t>
      </w:r>
      <w:r w:rsidR="00531D2D">
        <w:rPr>
          <w:i/>
          <w:sz w:val="28"/>
          <w:szCs w:val="28"/>
          <w:u w:val="single"/>
        </w:rPr>
        <w:t>)</w:t>
      </w:r>
    </w:p>
    <w:p w:rsidR="006F7613" w:rsidRPr="000E516D" w:rsidRDefault="006F7613" w:rsidP="00370763">
      <w:pPr>
        <w:pStyle w:val="13"/>
        <w:keepNext/>
        <w:keepLines/>
        <w:shd w:val="clear" w:color="auto" w:fill="auto"/>
        <w:spacing w:after="0" w:line="240" w:lineRule="auto"/>
        <w:ind w:left="1440" w:right="140"/>
        <w:jc w:val="center"/>
        <w:rPr>
          <w:color w:val="FF0000"/>
        </w:rPr>
      </w:pPr>
    </w:p>
    <w:p w:rsidR="00370763" w:rsidRPr="000E516D" w:rsidRDefault="00370763" w:rsidP="00BB6CD1">
      <w:pPr>
        <w:jc w:val="both"/>
        <w:rPr>
          <w:sz w:val="28"/>
          <w:szCs w:val="28"/>
        </w:rPr>
      </w:pPr>
      <w:r w:rsidRPr="000E516D">
        <w:rPr>
          <w:rStyle w:val="af3"/>
          <w:sz w:val="28"/>
          <w:szCs w:val="28"/>
        </w:rPr>
        <w:t xml:space="preserve">1.1.Область применения </w:t>
      </w:r>
      <w:r w:rsidR="00F935CC" w:rsidRPr="000E516D">
        <w:rPr>
          <w:rStyle w:val="af3"/>
          <w:sz w:val="28"/>
          <w:szCs w:val="28"/>
        </w:rPr>
        <w:t xml:space="preserve">рабочей </w:t>
      </w:r>
      <w:r w:rsidRPr="000E516D">
        <w:rPr>
          <w:rStyle w:val="af3"/>
          <w:sz w:val="28"/>
          <w:szCs w:val="28"/>
        </w:rPr>
        <w:t>программы:</w:t>
      </w:r>
      <w:r w:rsidRPr="000E516D">
        <w:rPr>
          <w:sz w:val="28"/>
          <w:szCs w:val="28"/>
        </w:rPr>
        <w:t xml:space="preserve"> реализация среднего общ</w:t>
      </w:r>
      <w:r w:rsidR="00953DF8" w:rsidRPr="000E516D">
        <w:rPr>
          <w:sz w:val="28"/>
          <w:szCs w:val="28"/>
        </w:rPr>
        <w:t xml:space="preserve">его образования в пределах освоения </w:t>
      </w:r>
      <w:r w:rsidR="006F7613" w:rsidRPr="000E516D">
        <w:rPr>
          <w:sz w:val="28"/>
          <w:szCs w:val="28"/>
        </w:rPr>
        <w:t xml:space="preserve">программы подготовки квалифицированных рабочих, служащих (далее – ППКРС) </w:t>
      </w:r>
      <w:r w:rsidRPr="000E516D">
        <w:rPr>
          <w:sz w:val="28"/>
          <w:szCs w:val="28"/>
        </w:rPr>
        <w:t xml:space="preserve">по профессии </w:t>
      </w:r>
      <w:r w:rsidR="0067321E" w:rsidRPr="000E516D">
        <w:rPr>
          <w:b/>
        </w:rPr>
        <w:t xml:space="preserve">   </w:t>
      </w:r>
      <w:r w:rsidR="00CF5303">
        <w:rPr>
          <w:i/>
          <w:sz w:val="28"/>
          <w:szCs w:val="28"/>
          <w:u w:val="single"/>
        </w:rPr>
        <w:t>09.01.03 Мастер по обработке цифровой информации</w:t>
      </w:r>
      <w:r w:rsidRPr="000E516D">
        <w:rPr>
          <w:i/>
          <w:sz w:val="28"/>
          <w:szCs w:val="28"/>
          <w:u w:val="single"/>
        </w:rPr>
        <w:t>,</w:t>
      </w:r>
      <w:r w:rsidRPr="000E516D">
        <w:rPr>
          <w:sz w:val="28"/>
          <w:szCs w:val="28"/>
        </w:rPr>
        <w:t xml:space="preserve"> </w:t>
      </w:r>
      <w:r w:rsidR="00F016BB" w:rsidRPr="000E516D">
        <w:rPr>
          <w:sz w:val="28"/>
          <w:szCs w:val="28"/>
        </w:rPr>
        <w:t xml:space="preserve">в соответствии с </w:t>
      </w:r>
      <w:r w:rsidR="00953DF8" w:rsidRPr="000E516D">
        <w:rPr>
          <w:sz w:val="28"/>
          <w:szCs w:val="28"/>
        </w:rPr>
        <w:t>примерной</w:t>
      </w:r>
      <w:r w:rsidRPr="000E516D">
        <w:rPr>
          <w:sz w:val="28"/>
          <w:szCs w:val="28"/>
        </w:rPr>
        <w:t xml:space="preserve"> программой </w:t>
      </w:r>
      <w:r w:rsidR="004C0DF7" w:rsidRPr="000E516D">
        <w:rPr>
          <w:rFonts w:eastAsia="SchoolBookCSanPin-Regular"/>
          <w:sz w:val="28"/>
          <w:szCs w:val="28"/>
          <w:lang w:eastAsia="en-US"/>
        </w:rPr>
        <w:t>общеобразовательной</w:t>
      </w:r>
      <w:r w:rsidR="004C0DF7" w:rsidRPr="000E516D">
        <w:rPr>
          <w:sz w:val="28"/>
          <w:szCs w:val="28"/>
        </w:rPr>
        <w:t xml:space="preserve"> </w:t>
      </w:r>
      <w:r w:rsidRPr="000E516D">
        <w:rPr>
          <w:sz w:val="28"/>
          <w:szCs w:val="28"/>
        </w:rPr>
        <w:t xml:space="preserve">учебной дисциплины </w:t>
      </w:r>
      <w:r w:rsidR="004C0DF7" w:rsidRPr="000E516D">
        <w:rPr>
          <w:sz w:val="28"/>
          <w:szCs w:val="28"/>
        </w:rPr>
        <w:t>«</w:t>
      </w:r>
      <w:r w:rsidR="00904D91" w:rsidRPr="000E516D">
        <w:rPr>
          <w:i/>
          <w:sz w:val="28"/>
          <w:szCs w:val="28"/>
          <w:u w:val="single"/>
        </w:rPr>
        <w:t>Английский язык</w:t>
      </w:r>
      <w:r w:rsidR="004C0DF7" w:rsidRPr="000E516D">
        <w:rPr>
          <w:i/>
          <w:sz w:val="28"/>
          <w:szCs w:val="28"/>
          <w:u w:val="single"/>
        </w:rPr>
        <w:t>»</w:t>
      </w:r>
      <w:r w:rsidRPr="000E516D">
        <w:rPr>
          <w:sz w:val="28"/>
          <w:szCs w:val="28"/>
        </w:rPr>
        <w:t xml:space="preserve">, учебным планом, с учетом </w:t>
      </w:r>
      <w:r w:rsidR="0067321E" w:rsidRPr="000E516D">
        <w:rPr>
          <w:sz w:val="28"/>
          <w:szCs w:val="28"/>
        </w:rPr>
        <w:t xml:space="preserve"> </w:t>
      </w:r>
      <w:r w:rsidRPr="000E516D">
        <w:rPr>
          <w:i/>
          <w:sz w:val="28"/>
          <w:szCs w:val="28"/>
          <w:u w:val="single"/>
        </w:rPr>
        <w:t>технического</w:t>
      </w:r>
      <w:r w:rsidR="00D6769D" w:rsidRPr="000E516D">
        <w:rPr>
          <w:sz w:val="28"/>
          <w:szCs w:val="28"/>
        </w:rPr>
        <w:t xml:space="preserve"> </w:t>
      </w:r>
      <w:r w:rsidRPr="000E516D">
        <w:rPr>
          <w:sz w:val="28"/>
          <w:szCs w:val="28"/>
        </w:rPr>
        <w:t>профиля получаемого профессионального образования</w:t>
      </w:r>
      <w:r w:rsidR="00953DF8" w:rsidRPr="000E516D">
        <w:rPr>
          <w:sz w:val="28"/>
          <w:szCs w:val="28"/>
        </w:rPr>
        <w:t>.</w:t>
      </w:r>
    </w:p>
    <w:p w:rsidR="00D6769D" w:rsidRPr="000E516D" w:rsidRDefault="00D6769D" w:rsidP="00BB6CD1">
      <w:pPr>
        <w:jc w:val="both"/>
        <w:rPr>
          <w:i/>
          <w:sz w:val="28"/>
          <w:szCs w:val="28"/>
          <w:u w:val="single"/>
        </w:rPr>
      </w:pPr>
    </w:p>
    <w:p w:rsidR="00D6769D" w:rsidRPr="000E516D" w:rsidRDefault="00370763" w:rsidP="005248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2" w:name="bookmark1"/>
      <w:r w:rsidRPr="000E516D">
        <w:rPr>
          <w:b/>
          <w:sz w:val="28"/>
          <w:szCs w:val="28"/>
        </w:rPr>
        <w:t xml:space="preserve">1.2.Место </w:t>
      </w:r>
      <w:r w:rsidR="00F935CC" w:rsidRPr="000E516D">
        <w:rPr>
          <w:b/>
          <w:sz w:val="28"/>
          <w:szCs w:val="28"/>
        </w:rPr>
        <w:t xml:space="preserve">общеобразовательной </w:t>
      </w:r>
      <w:r w:rsidRPr="000E516D">
        <w:rPr>
          <w:b/>
          <w:sz w:val="28"/>
          <w:szCs w:val="28"/>
        </w:rPr>
        <w:t>уче</w:t>
      </w:r>
      <w:r w:rsidR="00FD1548" w:rsidRPr="000E516D">
        <w:rPr>
          <w:b/>
          <w:sz w:val="28"/>
          <w:szCs w:val="28"/>
        </w:rPr>
        <w:t>б</w:t>
      </w:r>
      <w:r w:rsidR="00D6769D" w:rsidRPr="000E516D">
        <w:rPr>
          <w:b/>
          <w:sz w:val="28"/>
          <w:szCs w:val="28"/>
        </w:rPr>
        <w:t xml:space="preserve">ной дисциплины </w:t>
      </w:r>
      <w:r w:rsidR="00953DF8" w:rsidRPr="000E516D">
        <w:rPr>
          <w:b/>
          <w:sz w:val="28"/>
          <w:szCs w:val="28"/>
        </w:rPr>
        <w:t xml:space="preserve"> </w:t>
      </w:r>
      <w:bookmarkEnd w:id="2"/>
      <w:r w:rsidR="00D6769D" w:rsidRPr="000E516D">
        <w:rPr>
          <w:b/>
          <w:sz w:val="28"/>
          <w:szCs w:val="28"/>
        </w:rPr>
        <w:t>в  учебном плане</w:t>
      </w:r>
      <w:r w:rsidR="005248C4" w:rsidRPr="000E516D">
        <w:rPr>
          <w:b/>
          <w:sz w:val="28"/>
          <w:szCs w:val="28"/>
        </w:rPr>
        <w:t xml:space="preserve"> ППКРС</w:t>
      </w:r>
      <w:r w:rsidR="009257E5" w:rsidRPr="000E516D">
        <w:rPr>
          <w:b/>
          <w:sz w:val="28"/>
          <w:szCs w:val="28"/>
        </w:rPr>
        <w:t>:</w:t>
      </w:r>
      <w:r w:rsidR="00F935CC" w:rsidRPr="000E516D">
        <w:rPr>
          <w:b/>
          <w:sz w:val="28"/>
          <w:szCs w:val="28"/>
        </w:rPr>
        <w:t xml:space="preserve"> </w:t>
      </w:r>
      <w:r w:rsidR="006C4335" w:rsidRPr="000E516D">
        <w:rPr>
          <w:sz w:val="28"/>
          <w:szCs w:val="28"/>
        </w:rPr>
        <w:t xml:space="preserve">дисциплина </w:t>
      </w:r>
      <w:r w:rsidR="00904D91" w:rsidRPr="000E516D">
        <w:rPr>
          <w:i/>
          <w:sz w:val="28"/>
          <w:szCs w:val="28"/>
          <w:u w:val="single"/>
        </w:rPr>
        <w:t xml:space="preserve">ОУД. 02 </w:t>
      </w:r>
      <w:r w:rsidR="005A60C4">
        <w:rPr>
          <w:i/>
          <w:sz w:val="28"/>
          <w:szCs w:val="28"/>
          <w:u w:val="single"/>
        </w:rPr>
        <w:t>Иностранный</w:t>
      </w:r>
      <w:r w:rsidR="005A60C4" w:rsidRPr="000E516D">
        <w:rPr>
          <w:i/>
          <w:sz w:val="28"/>
          <w:szCs w:val="28"/>
          <w:u w:val="single"/>
        </w:rPr>
        <w:t xml:space="preserve"> </w:t>
      </w:r>
      <w:r w:rsidR="00904D91" w:rsidRPr="000E516D">
        <w:rPr>
          <w:i/>
          <w:sz w:val="28"/>
          <w:szCs w:val="28"/>
          <w:u w:val="single"/>
        </w:rPr>
        <w:t>язы</w:t>
      </w:r>
      <w:proofErr w:type="gramStart"/>
      <w:r w:rsidR="00904D91" w:rsidRPr="000E516D">
        <w:rPr>
          <w:i/>
          <w:sz w:val="28"/>
          <w:szCs w:val="28"/>
          <w:u w:val="single"/>
        </w:rPr>
        <w:t>к</w:t>
      </w:r>
      <w:r w:rsidR="00531D2D">
        <w:rPr>
          <w:i/>
          <w:sz w:val="28"/>
          <w:szCs w:val="28"/>
          <w:u w:val="single"/>
        </w:rPr>
        <w:t>(</w:t>
      </w:r>
      <w:proofErr w:type="gramEnd"/>
      <w:r w:rsidR="00531D2D" w:rsidRPr="000E516D">
        <w:rPr>
          <w:i/>
          <w:sz w:val="28"/>
          <w:szCs w:val="28"/>
          <w:u w:val="single"/>
        </w:rPr>
        <w:t xml:space="preserve"> Английский</w:t>
      </w:r>
      <w:r w:rsidR="00531D2D">
        <w:rPr>
          <w:i/>
          <w:sz w:val="28"/>
          <w:szCs w:val="28"/>
          <w:u w:val="single"/>
        </w:rPr>
        <w:t>)</w:t>
      </w:r>
      <w:r w:rsidR="00531D2D" w:rsidRPr="000E516D">
        <w:rPr>
          <w:i/>
          <w:sz w:val="28"/>
          <w:szCs w:val="28"/>
          <w:u w:val="single"/>
        </w:rPr>
        <w:t xml:space="preserve"> </w:t>
      </w:r>
      <w:r w:rsidR="00904D91" w:rsidRPr="000E516D">
        <w:rPr>
          <w:sz w:val="28"/>
          <w:szCs w:val="28"/>
        </w:rPr>
        <w:t xml:space="preserve"> </w:t>
      </w:r>
      <w:r w:rsidR="006C4335" w:rsidRPr="000E516D">
        <w:rPr>
          <w:sz w:val="28"/>
          <w:szCs w:val="28"/>
        </w:rPr>
        <w:t xml:space="preserve">изучается в общеобразовательном цикле и является учебным  </w:t>
      </w:r>
      <w:r w:rsidR="00AD1C7A" w:rsidRPr="000E516D">
        <w:rPr>
          <w:sz w:val="28"/>
          <w:szCs w:val="28"/>
        </w:rPr>
        <w:t>предметом</w:t>
      </w:r>
      <w:r w:rsidR="00C53112" w:rsidRPr="000E516D">
        <w:rPr>
          <w:sz w:val="28"/>
          <w:szCs w:val="28"/>
        </w:rPr>
        <w:t>, формируемы</w:t>
      </w:r>
      <w:r w:rsidR="005F448E" w:rsidRPr="000E516D">
        <w:rPr>
          <w:sz w:val="28"/>
          <w:szCs w:val="28"/>
        </w:rPr>
        <w:t>м</w:t>
      </w:r>
      <w:r w:rsidR="00AD1C7A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="00ED6439" w:rsidRPr="000E516D">
        <w:rPr>
          <w:rFonts w:eastAsia="SchoolBookCSanPin-Regular"/>
          <w:sz w:val="28"/>
          <w:szCs w:val="28"/>
          <w:lang w:eastAsia="en-US"/>
        </w:rPr>
        <w:t xml:space="preserve">из обязательной </w:t>
      </w:r>
      <w:r w:rsidR="00D82D8C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="00ED6439" w:rsidRPr="000E516D">
        <w:rPr>
          <w:rFonts w:eastAsia="SchoolBookCSanPin-Regular"/>
          <w:sz w:val="28"/>
          <w:szCs w:val="28"/>
          <w:lang w:eastAsia="en-US"/>
        </w:rPr>
        <w:t>предмет</w:t>
      </w:r>
      <w:r w:rsidR="00AD1C7A" w:rsidRPr="000E516D">
        <w:rPr>
          <w:rFonts w:eastAsia="SchoolBookCSanPin-Regular"/>
          <w:sz w:val="28"/>
          <w:szCs w:val="28"/>
          <w:lang w:eastAsia="en-US"/>
        </w:rPr>
        <w:t>ной  области «</w:t>
      </w:r>
      <w:r w:rsidR="006A6AEA" w:rsidRPr="000E516D">
        <w:rPr>
          <w:rFonts w:eastAsia="SchoolBookCSanPin-Regular"/>
          <w:i/>
          <w:sz w:val="28"/>
          <w:szCs w:val="28"/>
          <w:u w:val="single"/>
          <w:lang w:eastAsia="en-US"/>
        </w:rPr>
        <w:t>Иностранные языки</w:t>
      </w:r>
      <w:r w:rsidR="00ED6439" w:rsidRPr="000E516D">
        <w:rPr>
          <w:rFonts w:eastAsia="SchoolBookCSanPin-Regular"/>
          <w:sz w:val="28"/>
          <w:szCs w:val="28"/>
          <w:lang w:eastAsia="en-US"/>
        </w:rPr>
        <w:t>»</w:t>
      </w:r>
      <w:r w:rsidR="00D82D8C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="00ED6439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="00D82D8C" w:rsidRPr="000E516D">
        <w:rPr>
          <w:rFonts w:eastAsia="SchoolBookCSanPin-Regular"/>
          <w:sz w:val="28"/>
          <w:szCs w:val="28"/>
          <w:lang w:eastAsia="en-US"/>
        </w:rPr>
        <w:t xml:space="preserve">ФГОС  среднего  </w:t>
      </w:r>
      <w:r w:rsidR="00ED6439" w:rsidRPr="000E516D">
        <w:rPr>
          <w:rFonts w:eastAsia="SchoolBookCSanPin-Regular"/>
          <w:sz w:val="28"/>
          <w:szCs w:val="28"/>
          <w:lang w:eastAsia="en-US"/>
        </w:rPr>
        <w:t>общего образования</w:t>
      </w:r>
      <w:r w:rsidR="005248C4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="00B17F74" w:rsidRPr="000E516D">
        <w:rPr>
          <w:rFonts w:eastAsia="SchoolBookCSanPin-Regular"/>
          <w:sz w:val="28"/>
          <w:szCs w:val="28"/>
          <w:lang w:eastAsia="en-US"/>
        </w:rPr>
        <w:t xml:space="preserve">для профессии </w:t>
      </w:r>
      <w:r w:rsidR="00CF5303">
        <w:rPr>
          <w:i/>
          <w:sz w:val="28"/>
          <w:szCs w:val="28"/>
          <w:u w:val="single"/>
        </w:rPr>
        <w:t xml:space="preserve">09.01.03 Мастер по обработке цифровой информации </w:t>
      </w:r>
      <w:r w:rsidR="00B17F74" w:rsidRPr="000E516D">
        <w:rPr>
          <w:sz w:val="28"/>
          <w:szCs w:val="28"/>
        </w:rPr>
        <w:t xml:space="preserve">технического </w:t>
      </w:r>
      <w:r w:rsidR="00B17F74" w:rsidRPr="000E516D">
        <w:rPr>
          <w:rFonts w:eastAsia="SchoolBookCSanPin-Regular"/>
          <w:sz w:val="28"/>
          <w:szCs w:val="28"/>
          <w:lang w:eastAsia="en-US"/>
        </w:rPr>
        <w:t xml:space="preserve">  профиля профессионального  образования.</w:t>
      </w:r>
    </w:p>
    <w:p w:rsidR="00B17F74" w:rsidRPr="000E516D" w:rsidRDefault="00B17F74" w:rsidP="00B17F74">
      <w:pPr>
        <w:autoSpaceDE w:val="0"/>
        <w:autoSpaceDN w:val="0"/>
        <w:adjustRightInd w:val="0"/>
        <w:ind w:firstLine="708"/>
        <w:jc w:val="both"/>
        <w:rPr>
          <w:rFonts w:eastAsia="SchoolBookCSanPin-Regular"/>
          <w:sz w:val="28"/>
          <w:szCs w:val="28"/>
          <w:lang w:eastAsia="en-US"/>
        </w:rPr>
      </w:pPr>
    </w:p>
    <w:p w:rsidR="00A836D9" w:rsidRPr="000E516D" w:rsidRDefault="00AE69D0" w:rsidP="00AE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E516D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 w:rsidR="00F935CC" w:rsidRPr="000E516D">
        <w:rPr>
          <w:b/>
          <w:sz w:val="28"/>
          <w:szCs w:val="28"/>
        </w:rPr>
        <w:t xml:space="preserve"> </w:t>
      </w:r>
      <w:r w:rsidR="00A836D9" w:rsidRPr="000E516D">
        <w:rPr>
          <w:sz w:val="28"/>
          <w:szCs w:val="28"/>
        </w:rPr>
        <w:t>дисциплина изучается как базовый учебный предмет при освоении профессии</w:t>
      </w:r>
      <w:r w:rsidR="000F3315">
        <w:rPr>
          <w:i/>
          <w:sz w:val="28"/>
          <w:szCs w:val="28"/>
          <w:u w:val="single"/>
        </w:rPr>
        <w:t>09.01.03 Мастер по обработке цифровой информации</w:t>
      </w:r>
      <w:r w:rsidR="002B65CA" w:rsidRPr="000E516D">
        <w:rPr>
          <w:b/>
          <w:sz w:val="28"/>
          <w:szCs w:val="28"/>
        </w:rPr>
        <w:t xml:space="preserve"> </w:t>
      </w:r>
      <w:r w:rsidR="00A836D9" w:rsidRPr="000E516D">
        <w:rPr>
          <w:sz w:val="28"/>
          <w:szCs w:val="28"/>
        </w:rPr>
        <w:t>с учетом технического профиля получаемого профессионального образования.</w:t>
      </w:r>
    </w:p>
    <w:p w:rsidR="0052419E" w:rsidRPr="000E516D" w:rsidRDefault="00292C69" w:rsidP="00F935CC">
      <w:pPr>
        <w:pStyle w:val="aa"/>
        <w:ind w:left="-964"/>
        <w:jc w:val="both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0E516D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  </w:t>
      </w:r>
      <w:r w:rsidR="00F935CC" w:rsidRPr="000E516D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Изучение </w:t>
      </w:r>
      <w:r w:rsidR="00670DCB" w:rsidRPr="000E516D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0E516D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дисциплин</w:t>
      </w:r>
      <w:r w:rsidR="00670DCB" w:rsidRPr="000E516D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ы  </w:t>
      </w:r>
      <w:r w:rsidRPr="000E516D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направлено на достижение следующих </w:t>
      </w:r>
      <w:r w:rsidR="0067321E" w:rsidRPr="000E516D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0E516D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целей:</w:t>
      </w:r>
      <w:r w:rsidR="005248C4" w:rsidRPr="000E516D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361B2F" w:rsidRPr="000E516D" w:rsidRDefault="00361B2F" w:rsidP="00361B2F">
      <w:pPr>
        <w:pStyle w:val="aa"/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  <w:rPr>
          <w:rFonts w:eastAsia="SchoolBookCSanPin-Regular"/>
          <w:sz w:val="28"/>
          <w:szCs w:val="28"/>
          <w:lang w:eastAsia="en-US"/>
        </w:rPr>
      </w:pPr>
      <w:r w:rsidRPr="000E516D">
        <w:rPr>
          <w:rFonts w:eastAsia="SchoolBookCSanPin-Regular"/>
          <w:sz w:val="28"/>
          <w:szCs w:val="28"/>
          <w:lang w:eastAsia="en-US"/>
        </w:rPr>
        <w:t>формирование  представлений об английском  языке как о языке международного общения и средстве приобщения к  ценностям мировой культуры и национальных культур;</w:t>
      </w:r>
    </w:p>
    <w:p w:rsidR="00361B2F" w:rsidRPr="000E516D" w:rsidRDefault="00361B2F" w:rsidP="00361B2F">
      <w:pPr>
        <w:pStyle w:val="aa"/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  <w:rPr>
          <w:rFonts w:eastAsia="SchoolBookCSanPin-Regular"/>
          <w:sz w:val="28"/>
          <w:szCs w:val="28"/>
          <w:lang w:eastAsia="en-US"/>
        </w:rPr>
      </w:pPr>
      <w:r w:rsidRPr="000E516D">
        <w:rPr>
          <w:rFonts w:eastAsia="SchoolBookCSanPin-Regular"/>
          <w:sz w:val="28"/>
          <w:szCs w:val="28"/>
          <w:lang w:eastAsia="en-US"/>
        </w:rPr>
        <w:t>формирование коммуникативной компетенции, позволяющей  свободно общаться на английском языке в  различных формах и на  различные темы, в том  числе в сфере профессиональной  деятельности, с  учетом приобретенного словарного запаса, а также условий,  мотивов и целей общения;</w:t>
      </w:r>
    </w:p>
    <w:p w:rsidR="00361B2F" w:rsidRPr="000E516D" w:rsidRDefault="00361B2F" w:rsidP="00361B2F">
      <w:pPr>
        <w:pStyle w:val="aa"/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  <w:rPr>
          <w:rFonts w:eastAsia="SchoolBookCSanPin-Regular"/>
          <w:sz w:val="28"/>
          <w:szCs w:val="28"/>
          <w:lang w:eastAsia="en-US"/>
        </w:rPr>
      </w:pPr>
      <w:r w:rsidRPr="000E516D">
        <w:rPr>
          <w:rFonts w:eastAsia="SchoolBookCSanPin-Regular"/>
          <w:sz w:val="28"/>
          <w:szCs w:val="28"/>
          <w:lang w:eastAsia="en-US"/>
        </w:rPr>
        <w:t>формирование и развитие всех компонентов  коммуникативной компетенции: лингвистической, социолингвистической, дискурсивной,  социокультурной, социальной, стратегической и предметной;</w:t>
      </w:r>
    </w:p>
    <w:p w:rsidR="00361B2F" w:rsidRPr="000E516D" w:rsidRDefault="00361B2F" w:rsidP="00361B2F">
      <w:pPr>
        <w:pStyle w:val="aa"/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  <w:rPr>
          <w:rFonts w:eastAsia="SchoolBookCSanPin-Regular"/>
          <w:sz w:val="28"/>
          <w:szCs w:val="28"/>
          <w:lang w:eastAsia="en-US"/>
        </w:rPr>
      </w:pPr>
      <w:r w:rsidRPr="000E516D">
        <w:rPr>
          <w:rFonts w:eastAsia="SchoolBookCSanPin-Regular"/>
          <w:sz w:val="28"/>
          <w:szCs w:val="28"/>
          <w:lang w:eastAsia="en-US"/>
        </w:rPr>
        <w:t>воспитание личности, способной и желающей  участвовать в общении на межкультурном уровне;</w:t>
      </w:r>
    </w:p>
    <w:p w:rsidR="00361B2F" w:rsidRPr="000E516D" w:rsidRDefault="00361B2F" w:rsidP="00361B2F">
      <w:pPr>
        <w:pStyle w:val="aa"/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  <w:rPr>
          <w:rFonts w:eastAsia="SchoolBookCSanPin-Regular"/>
          <w:sz w:val="28"/>
          <w:szCs w:val="28"/>
          <w:lang w:eastAsia="en-US"/>
        </w:rPr>
      </w:pPr>
      <w:r w:rsidRPr="000E516D">
        <w:rPr>
          <w:rFonts w:eastAsia="SchoolBookCSanPin-Regular"/>
          <w:sz w:val="28"/>
          <w:szCs w:val="28"/>
          <w:lang w:eastAsia="en-US"/>
        </w:rPr>
        <w:t>воспитание уважительного отношения к другим  культурам и социальным субкультурам.</w:t>
      </w:r>
    </w:p>
    <w:p w:rsidR="00536412" w:rsidRPr="000E516D" w:rsidRDefault="00536412" w:rsidP="00BC162B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 w:rsidRPr="000E516D">
        <w:rPr>
          <w:sz w:val="28"/>
          <w:szCs w:val="28"/>
        </w:rPr>
        <w:t>Освоение содержания учебной дисциплины</w:t>
      </w:r>
      <w:r w:rsidR="00361B2F" w:rsidRPr="000E516D">
        <w:rPr>
          <w:i/>
          <w:sz w:val="28"/>
          <w:szCs w:val="28"/>
          <w:u w:val="single"/>
        </w:rPr>
        <w:t xml:space="preserve"> ОУД. 02 </w:t>
      </w:r>
      <w:r w:rsidR="005A60C4">
        <w:rPr>
          <w:i/>
          <w:sz w:val="28"/>
          <w:szCs w:val="28"/>
          <w:u w:val="single"/>
        </w:rPr>
        <w:t>Иностранный</w:t>
      </w:r>
      <w:r w:rsidR="005A60C4" w:rsidRPr="000E516D">
        <w:rPr>
          <w:i/>
          <w:sz w:val="28"/>
          <w:szCs w:val="28"/>
          <w:u w:val="single"/>
        </w:rPr>
        <w:t xml:space="preserve"> </w:t>
      </w:r>
      <w:r w:rsidR="00361B2F" w:rsidRPr="000E516D">
        <w:rPr>
          <w:i/>
          <w:sz w:val="28"/>
          <w:szCs w:val="28"/>
          <w:u w:val="single"/>
        </w:rPr>
        <w:t>язы</w:t>
      </w:r>
      <w:proofErr w:type="gramStart"/>
      <w:r w:rsidR="00361B2F" w:rsidRPr="000E516D">
        <w:rPr>
          <w:i/>
          <w:sz w:val="28"/>
          <w:szCs w:val="28"/>
          <w:u w:val="single"/>
        </w:rPr>
        <w:t>к</w:t>
      </w:r>
      <w:r w:rsidR="00531D2D">
        <w:rPr>
          <w:i/>
          <w:sz w:val="28"/>
          <w:szCs w:val="28"/>
          <w:u w:val="single"/>
        </w:rPr>
        <w:t>(</w:t>
      </w:r>
      <w:proofErr w:type="gramEnd"/>
      <w:r w:rsidR="00531D2D" w:rsidRPr="000E516D">
        <w:rPr>
          <w:i/>
          <w:sz w:val="28"/>
          <w:szCs w:val="28"/>
          <w:u w:val="single"/>
        </w:rPr>
        <w:t xml:space="preserve"> Английский</w:t>
      </w:r>
      <w:r w:rsidR="00531D2D">
        <w:rPr>
          <w:i/>
          <w:sz w:val="28"/>
          <w:szCs w:val="28"/>
          <w:u w:val="single"/>
        </w:rPr>
        <w:t>)</w:t>
      </w:r>
      <w:r w:rsidRPr="000E516D">
        <w:rPr>
          <w:sz w:val="28"/>
          <w:szCs w:val="28"/>
        </w:rPr>
        <w:t>, обеспечивает достижение следующих результатов:</w:t>
      </w:r>
      <w:r w:rsidR="005248C4" w:rsidRPr="000E516D">
        <w:rPr>
          <w:sz w:val="28"/>
          <w:szCs w:val="28"/>
        </w:rPr>
        <w:t xml:space="preserve"> </w:t>
      </w:r>
    </w:p>
    <w:p w:rsidR="00B27FA8" w:rsidRPr="000E516D" w:rsidRDefault="00335E87" w:rsidP="00335E8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E516D">
        <w:rPr>
          <w:rFonts w:eastAsiaTheme="minorHAnsi"/>
          <w:b/>
          <w:bCs/>
          <w:i/>
          <w:iCs/>
          <w:sz w:val="28"/>
          <w:szCs w:val="28"/>
          <w:lang w:eastAsia="en-US"/>
        </w:rPr>
        <w:t>личностных</w:t>
      </w:r>
      <w:r w:rsidRPr="000E516D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B27FA8" w:rsidRPr="000E516D" w:rsidRDefault="00335E87" w:rsidP="00B27FA8">
      <w:pPr>
        <w:pStyle w:val="aa"/>
        <w:numPr>
          <w:ilvl w:val="0"/>
          <w:numId w:val="30"/>
        </w:numPr>
        <w:autoSpaceDE w:val="0"/>
        <w:autoSpaceDN w:val="0"/>
        <w:adjustRightInd w:val="0"/>
        <w:ind w:left="0"/>
        <w:jc w:val="both"/>
        <w:rPr>
          <w:rFonts w:eastAsia="SchoolBookCSanPin-Regular"/>
          <w:sz w:val="28"/>
          <w:szCs w:val="28"/>
          <w:lang w:eastAsia="en-US"/>
        </w:rPr>
      </w:pPr>
      <w:r w:rsidRPr="000E516D">
        <w:rPr>
          <w:rFonts w:eastAsia="SchoolBookCSanPin-Regular"/>
          <w:sz w:val="28"/>
          <w:szCs w:val="28"/>
          <w:lang w:eastAsia="en-US"/>
        </w:rPr>
        <w:lastRenderedPageBreak/>
        <w:t>сформированность ценностного отношения к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 языку как культурному </w:t>
      </w:r>
    </w:p>
    <w:p w:rsidR="00335E87" w:rsidRPr="000E516D" w:rsidRDefault="00335E87" w:rsidP="00B27FA8">
      <w:pPr>
        <w:pStyle w:val="aa"/>
        <w:autoSpaceDE w:val="0"/>
        <w:autoSpaceDN w:val="0"/>
        <w:adjustRightInd w:val="0"/>
        <w:ind w:left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E516D">
        <w:rPr>
          <w:rFonts w:eastAsia="SchoolBookCSanPin-Regular"/>
          <w:sz w:val="28"/>
          <w:szCs w:val="28"/>
          <w:lang w:eastAsia="en-US"/>
        </w:rPr>
        <w:t xml:space="preserve">феномену и средству отображения развития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>общества, его истории и духовной</w:t>
      </w:r>
      <w:r w:rsidR="00B27FA8" w:rsidRPr="000E516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>культуры;</w:t>
      </w:r>
    </w:p>
    <w:p w:rsidR="00335E87" w:rsidRPr="000E516D" w:rsidRDefault="00335E87" w:rsidP="00B27FA8">
      <w:pPr>
        <w:pStyle w:val="aa"/>
        <w:numPr>
          <w:ilvl w:val="0"/>
          <w:numId w:val="30"/>
        </w:numPr>
        <w:autoSpaceDE w:val="0"/>
        <w:autoSpaceDN w:val="0"/>
        <w:adjustRightInd w:val="0"/>
        <w:ind w:left="0"/>
        <w:jc w:val="both"/>
        <w:rPr>
          <w:rFonts w:eastAsia="SchoolBookCSanPin-Regular"/>
          <w:sz w:val="28"/>
          <w:szCs w:val="28"/>
          <w:lang w:eastAsia="en-US"/>
        </w:rPr>
      </w:pPr>
      <w:r w:rsidRPr="000E516D">
        <w:rPr>
          <w:rFonts w:eastAsia="SchoolBookCSanPin-Regular"/>
          <w:sz w:val="28"/>
          <w:szCs w:val="28"/>
          <w:lang w:eastAsia="en-US"/>
        </w:rPr>
        <w:t xml:space="preserve">сформированность широкого представления о достижениях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>национальных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культур,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о роли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английского языка и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культуры в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>развитии мировой культуры;</w:t>
      </w:r>
    </w:p>
    <w:p w:rsidR="00B27FA8" w:rsidRPr="000E516D" w:rsidRDefault="00335E87" w:rsidP="00B27FA8">
      <w:pPr>
        <w:pStyle w:val="aa"/>
        <w:numPr>
          <w:ilvl w:val="0"/>
          <w:numId w:val="30"/>
        </w:numPr>
        <w:autoSpaceDE w:val="0"/>
        <w:autoSpaceDN w:val="0"/>
        <w:adjustRightInd w:val="0"/>
        <w:ind w:left="0"/>
        <w:jc w:val="both"/>
        <w:rPr>
          <w:rFonts w:eastAsia="SchoolBookCSanPin-Regular"/>
          <w:sz w:val="28"/>
          <w:szCs w:val="28"/>
          <w:lang w:eastAsia="en-US"/>
        </w:rPr>
      </w:pPr>
      <w:r w:rsidRPr="000E516D">
        <w:rPr>
          <w:rFonts w:eastAsia="SchoolBookCSanPin-Regular"/>
          <w:sz w:val="28"/>
          <w:szCs w:val="28"/>
          <w:lang w:eastAsia="en-US"/>
        </w:rPr>
        <w:t>развитие интереса и способности к наблюдению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 за иным способом </w:t>
      </w:r>
    </w:p>
    <w:p w:rsidR="00335E87" w:rsidRPr="000E516D" w:rsidRDefault="00335E87" w:rsidP="00B27FA8">
      <w:pPr>
        <w:pStyle w:val="aa"/>
        <w:autoSpaceDE w:val="0"/>
        <w:autoSpaceDN w:val="0"/>
        <w:adjustRightInd w:val="0"/>
        <w:ind w:left="0"/>
        <w:jc w:val="both"/>
        <w:rPr>
          <w:rFonts w:eastAsia="SchoolBookCSanPin-Regular"/>
          <w:sz w:val="28"/>
          <w:szCs w:val="28"/>
          <w:lang w:eastAsia="en-US"/>
        </w:rPr>
      </w:pPr>
      <w:r w:rsidRPr="000E516D">
        <w:rPr>
          <w:rFonts w:eastAsia="SchoolBookCSanPin-Regular"/>
          <w:sz w:val="28"/>
          <w:szCs w:val="28"/>
          <w:lang w:eastAsia="en-US"/>
        </w:rPr>
        <w:t>мировидения;</w:t>
      </w:r>
    </w:p>
    <w:p w:rsidR="00B27FA8" w:rsidRPr="000E516D" w:rsidRDefault="00335E87" w:rsidP="00B27FA8">
      <w:pPr>
        <w:pStyle w:val="aa"/>
        <w:numPr>
          <w:ilvl w:val="0"/>
          <w:numId w:val="30"/>
        </w:numPr>
        <w:autoSpaceDE w:val="0"/>
        <w:autoSpaceDN w:val="0"/>
        <w:adjustRightInd w:val="0"/>
        <w:ind w:left="0"/>
        <w:jc w:val="both"/>
        <w:rPr>
          <w:rFonts w:eastAsia="SchoolBookCSanPin-Regular"/>
          <w:sz w:val="28"/>
          <w:szCs w:val="28"/>
          <w:lang w:eastAsia="en-US"/>
        </w:rPr>
      </w:pPr>
      <w:r w:rsidRPr="000E516D">
        <w:rPr>
          <w:rFonts w:eastAsia="SchoolBookCSanPin-Regular"/>
          <w:sz w:val="28"/>
          <w:szCs w:val="28"/>
          <w:lang w:eastAsia="en-US"/>
        </w:rPr>
        <w:t xml:space="preserve">осознание своего места в поликультурном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>мире; готовность и способность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вести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диалог на английском языке с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представителями других культур, достигать взаимопонимания, находить общие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>цели и сотрудничать в различных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областях для их достижения;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</w:p>
    <w:p w:rsidR="00335E87" w:rsidRPr="000E516D" w:rsidRDefault="00335E87" w:rsidP="00B27FA8">
      <w:pPr>
        <w:pStyle w:val="aa"/>
        <w:numPr>
          <w:ilvl w:val="0"/>
          <w:numId w:val="30"/>
        </w:numPr>
        <w:autoSpaceDE w:val="0"/>
        <w:autoSpaceDN w:val="0"/>
        <w:adjustRightInd w:val="0"/>
        <w:ind w:left="0"/>
        <w:jc w:val="both"/>
        <w:rPr>
          <w:rFonts w:eastAsia="SchoolBookCSanPin-Regular"/>
          <w:sz w:val="28"/>
          <w:szCs w:val="28"/>
          <w:lang w:eastAsia="en-US"/>
        </w:rPr>
      </w:pPr>
      <w:r w:rsidRPr="000E516D">
        <w:rPr>
          <w:rFonts w:eastAsia="SchoolBookCSanPin-Regular"/>
          <w:sz w:val="28"/>
          <w:szCs w:val="28"/>
          <w:lang w:eastAsia="en-US"/>
        </w:rPr>
        <w:t>умение проявлять толерантность к другому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образу мыслей, к иной позиции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>партнера по общению;</w:t>
      </w:r>
    </w:p>
    <w:p w:rsidR="00B27FA8" w:rsidRPr="000E516D" w:rsidRDefault="00335E87" w:rsidP="00B27FA8">
      <w:pPr>
        <w:pStyle w:val="aa"/>
        <w:numPr>
          <w:ilvl w:val="0"/>
          <w:numId w:val="30"/>
        </w:numPr>
        <w:autoSpaceDE w:val="0"/>
        <w:autoSpaceDN w:val="0"/>
        <w:adjustRightInd w:val="0"/>
        <w:ind w:left="0"/>
        <w:jc w:val="both"/>
        <w:rPr>
          <w:rFonts w:eastAsia="SchoolBookCSanPin-Regular"/>
          <w:sz w:val="28"/>
          <w:szCs w:val="28"/>
          <w:lang w:eastAsia="en-US"/>
        </w:rPr>
      </w:pPr>
      <w:r w:rsidRPr="000E516D">
        <w:rPr>
          <w:rFonts w:eastAsia="SchoolBookCSanPin-Regular"/>
          <w:sz w:val="28"/>
          <w:szCs w:val="28"/>
          <w:lang w:eastAsia="en-US"/>
        </w:rPr>
        <w:t xml:space="preserve">готовность и способность к непрерывному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образованию, включая </w:t>
      </w:r>
    </w:p>
    <w:p w:rsidR="00335E87" w:rsidRPr="000E516D" w:rsidRDefault="00335E87" w:rsidP="00B27FA8">
      <w:pPr>
        <w:pStyle w:val="aa"/>
        <w:autoSpaceDE w:val="0"/>
        <w:autoSpaceDN w:val="0"/>
        <w:adjustRightInd w:val="0"/>
        <w:ind w:left="0"/>
        <w:jc w:val="both"/>
        <w:rPr>
          <w:rFonts w:eastAsia="SchoolBookCSanPin-Regular"/>
          <w:sz w:val="28"/>
          <w:szCs w:val="28"/>
          <w:lang w:eastAsia="en-US"/>
        </w:rPr>
      </w:pPr>
      <w:r w:rsidRPr="000E516D">
        <w:rPr>
          <w:rFonts w:eastAsia="SchoolBookCSanPin-Regular"/>
          <w:sz w:val="28"/>
          <w:szCs w:val="28"/>
          <w:lang w:eastAsia="en-US"/>
        </w:rPr>
        <w:t xml:space="preserve">самообразование, как в профессиональной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>области с использованием английского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языка, так и в сфере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>английского языка;</w:t>
      </w:r>
    </w:p>
    <w:p w:rsidR="00335E87" w:rsidRPr="000E516D" w:rsidRDefault="00335E87" w:rsidP="00335E8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E516D">
        <w:rPr>
          <w:rFonts w:eastAsiaTheme="minorHAnsi"/>
          <w:b/>
          <w:bCs/>
          <w:i/>
          <w:iCs/>
          <w:sz w:val="28"/>
          <w:szCs w:val="28"/>
          <w:lang w:eastAsia="en-US"/>
        </w:rPr>
        <w:t>метапредметных</w:t>
      </w:r>
      <w:r w:rsidRPr="000E516D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335E87" w:rsidRPr="000E516D" w:rsidRDefault="00335E87" w:rsidP="00B27FA8">
      <w:pPr>
        <w:pStyle w:val="aa"/>
        <w:numPr>
          <w:ilvl w:val="0"/>
          <w:numId w:val="31"/>
        </w:numPr>
        <w:autoSpaceDE w:val="0"/>
        <w:autoSpaceDN w:val="0"/>
        <w:adjustRightInd w:val="0"/>
        <w:ind w:left="0"/>
        <w:jc w:val="both"/>
        <w:rPr>
          <w:rFonts w:eastAsia="SchoolBookCSanPin-Regular"/>
          <w:sz w:val="28"/>
          <w:szCs w:val="28"/>
          <w:lang w:eastAsia="en-US"/>
        </w:rPr>
      </w:pPr>
      <w:proofErr w:type="gramStart"/>
      <w:r w:rsidRPr="000E516D">
        <w:rPr>
          <w:rFonts w:eastAsia="SchoolBookCSanPin-Regular"/>
          <w:sz w:val="28"/>
          <w:szCs w:val="28"/>
          <w:lang w:eastAsia="en-US"/>
        </w:rPr>
        <w:t xml:space="preserve">умение самостоятельно выбирать успешные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коммуникативных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 стратегии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>в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>различных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 ситуациях общения;</w:t>
      </w:r>
      <w:proofErr w:type="gramEnd"/>
    </w:p>
    <w:p w:rsidR="00335E87" w:rsidRPr="000E516D" w:rsidRDefault="00335E87" w:rsidP="00B27FA8">
      <w:pPr>
        <w:pStyle w:val="aa"/>
        <w:numPr>
          <w:ilvl w:val="0"/>
          <w:numId w:val="31"/>
        </w:numPr>
        <w:autoSpaceDE w:val="0"/>
        <w:autoSpaceDN w:val="0"/>
        <w:adjustRightInd w:val="0"/>
        <w:ind w:left="0"/>
        <w:jc w:val="both"/>
        <w:rPr>
          <w:rFonts w:eastAsia="SchoolBookCSanPin-Regular"/>
          <w:sz w:val="28"/>
          <w:szCs w:val="28"/>
          <w:lang w:eastAsia="en-US"/>
        </w:rPr>
      </w:pPr>
      <w:r w:rsidRPr="000E516D">
        <w:rPr>
          <w:rFonts w:eastAsia="SchoolBookCSanPin-Regular"/>
          <w:sz w:val="28"/>
          <w:szCs w:val="28"/>
          <w:lang w:eastAsia="en-US"/>
        </w:rPr>
        <w:t xml:space="preserve">владение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навыками проектной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деятельности, моделирующей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реальные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>ситуации межкультурной коммуникации;</w:t>
      </w:r>
    </w:p>
    <w:p w:rsidR="00B27FA8" w:rsidRPr="000E516D" w:rsidRDefault="00335E87" w:rsidP="00B27FA8">
      <w:pPr>
        <w:pStyle w:val="aa"/>
        <w:numPr>
          <w:ilvl w:val="0"/>
          <w:numId w:val="31"/>
        </w:numPr>
        <w:autoSpaceDE w:val="0"/>
        <w:autoSpaceDN w:val="0"/>
        <w:adjustRightInd w:val="0"/>
        <w:ind w:left="0"/>
        <w:jc w:val="both"/>
        <w:rPr>
          <w:rFonts w:eastAsia="SchoolBookCSanPin-Regular"/>
          <w:sz w:val="28"/>
          <w:szCs w:val="28"/>
          <w:lang w:eastAsia="en-US"/>
        </w:rPr>
      </w:pPr>
      <w:r w:rsidRPr="000E516D">
        <w:rPr>
          <w:rFonts w:eastAsia="SchoolBookCSanPin-Regular"/>
          <w:sz w:val="28"/>
          <w:szCs w:val="28"/>
          <w:lang w:eastAsia="en-US"/>
        </w:rPr>
        <w:t xml:space="preserve">умение организовать коммуникативную деятельность, продуктивно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>общаться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и взаимодействовать с ее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>участниками, учитывать их позиции, эффективно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>разрешать конфликты;</w:t>
      </w:r>
    </w:p>
    <w:p w:rsidR="00B27FA8" w:rsidRPr="000E516D" w:rsidRDefault="00335E87" w:rsidP="00B27FA8">
      <w:pPr>
        <w:pStyle w:val="aa"/>
        <w:numPr>
          <w:ilvl w:val="0"/>
          <w:numId w:val="31"/>
        </w:numPr>
        <w:autoSpaceDE w:val="0"/>
        <w:autoSpaceDN w:val="0"/>
        <w:adjustRightInd w:val="0"/>
        <w:ind w:left="0"/>
        <w:jc w:val="both"/>
        <w:rPr>
          <w:rFonts w:eastAsia="SchoolBookCSanPin-Regular"/>
          <w:sz w:val="28"/>
          <w:szCs w:val="28"/>
          <w:lang w:eastAsia="en-US"/>
        </w:rPr>
      </w:pPr>
      <w:r w:rsidRPr="000E516D">
        <w:rPr>
          <w:rFonts w:eastAsia="SchoolBookCSanPin-Regular"/>
          <w:sz w:val="28"/>
          <w:szCs w:val="28"/>
          <w:lang w:eastAsia="en-US"/>
        </w:rPr>
        <w:t>умение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 ясно, логично и точно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 излагать свою точку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зрения, используя </w:t>
      </w:r>
    </w:p>
    <w:p w:rsidR="00335E87" w:rsidRPr="000E516D" w:rsidRDefault="00335E87" w:rsidP="00B27FA8">
      <w:pPr>
        <w:pStyle w:val="aa"/>
        <w:autoSpaceDE w:val="0"/>
        <w:autoSpaceDN w:val="0"/>
        <w:adjustRightInd w:val="0"/>
        <w:ind w:left="0"/>
        <w:jc w:val="both"/>
        <w:rPr>
          <w:rFonts w:eastAsia="SchoolBookCSanPin-Regular"/>
          <w:sz w:val="28"/>
          <w:szCs w:val="28"/>
          <w:lang w:eastAsia="en-US"/>
        </w:rPr>
      </w:pPr>
      <w:r w:rsidRPr="000E516D">
        <w:rPr>
          <w:rFonts w:eastAsia="SchoolBookCSanPin-Regular"/>
          <w:sz w:val="28"/>
          <w:szCs w:val="28"/>
          <w:lang w:eastAsia="en-US"/>
        </w:rPr>
        <w:t>адекватные языковые средства;</w:t>
      </w:r>
    </w:p>
    <w:p w:rsidR="00335E87" w:rsidRPr="000E516D" w:rsidRDefault="00335E87" w:rsidP="00335E8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E516D">
        <w:rPr>
          <w:rFonts w:eastAsiaTheme="minorHAnsi"/>
          <w:b/>
          <w:bCs/>
          <w:i/>
          <w:iCs/>
          <w:sz w:val="28"/>
          <w:szCs w:val="28"/>
          <w:lang w:eastAsia="en-US"/>
        </w:rPr>
        <w:t>предметных</w:t>
      </w:r>
      <w:r w:rsidRPr="000E516D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B27FA8" w:rsidRPr="000E516D" w:rsidRDefault="00335E87" w:rsidP="0007333D">
      <w:pPr>
        <w:pStyle w:val="aa"/>
        <w:numPr>
          <w:ilvl w:val="0"/>
          <w:numId w:val="32"/>
        </w:numPr>
        <w:autoSpaceDE w:val="0"/>
        <w:autoSpaceDN w:val="0"/>
        <w:adjustRightInd w:val="0"/>
        <w:ind w:left="0"/>
        <w:jc w:val="both"/>
        <w:rPr>
          <w:rFonts w:eastAsia="SchoolBookCSanPin-Regular"/>
          <w:sz w:val="28"/>
          <w:szCs w:val="28"/>
          <w:lang w:eastAsia="en-US"/>
        </w:rPr>
      </w:pPr>
      <w:r w:rsidRPr="000E516D">
        <w:rPr>
          <w:rFonts w:eastAsia="SchoolBookCSanPin-Regular"/>
          <w:sz w:val="28"/>
          <w:szCs w:val="28"/>
          <w:lang w:eastAsia="en-US"/>
        </w:rPr>
        <w:t xml:space="preserve">сформированность коммуникативной иноязычной компетенции, </w:t>
      </w:r>
    </w:p>
    <w:p w:rsidR="00335E87" w:rsidRPr="000E516D" w:rsidRDefault="00335E87" w:rsidP="0007333D">
      <w:pPr>
        <w:pStyle w:val="aa"/>
        <w:autoSpaceDE w:val="0"/>
        <w:autoSpaceDN w:val="0"/>
        <w:adjustRightInd w:val="0"/>
        <w:ind w:left="0"/>
        <w:jc w:val="both"/>
        <w:rPr>
          <w:rFonts w:eastAsia="SchoolBookCSanPin-Regular"/>
          <w:sz w:val="28"/>
          <w:szCs w:val="28"/>
          <w:lang w:eastAsia="en-US"/>
        </w:rPr>
      </w:pPr>
      <w:r w:rsidRPr="000E516D">
        <w:rPr>
          <w:rFonts w:eastAsia="SchoolBookCSanPin-Regular"/>
          <w:sz w:val="28"/>
          <w:szCs w:val="28"/>
          <w:lang w:eastAsia="en-US"/>
        </w:rPr>
        <w:t>необходимой для успешной социализации и самореализации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, </w:t>
      </w:r>
      <w:r w:rsidRPr="000E516D">
        <w:rPr>
          <w:rFonts w:eastAsia="SchoolBookCSanPin-Regular"/>
          <w:sz w:val="28"/>
          <w:szCs w:val="28"/>
          <w:lang w:eastAsia="en-US"/>
        </w:rPr>
        <w:t>как инструмента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межкультурного общения в современном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>поликультурном мире;</w:t>
      </w:r>
    </w:p>
    <w:p w:rsidR="00335E87" w:rsidRPr="000E516D" w:rsidRDefault="00335E87" w:rsidP="0007333D">
      <w:pPr>
        <w:pStyle w:val="aa"/>
        <w:numPr>
          <w:ilvl w:val="0"/>
          <w:numId w:val="32"/>
        </w:numPr>
        <w:autoSpaceDE w:val="0"/>
        <w:autoSpaceDN w:val="0"/>
        <w:adjustRightInd w:val="0"/>
        <w:ind w:left="0"/>
        <w:jc w:val="both"/>
        <w:rPr>
          <w:rFonts w:eastAsia="SchoolBookCSanPin-Regular"/>
          <w:sz w:val="28"/>
          <w:szCs w:val="28"/>
          <w:lang w:eastAsia="en-US"/>
        </w:rPr>
      </w:pPr>
      <w:r w:rsidRPr="000E516D">
        <w:rPr>
          <w:rFonts w:eastAsia="SchoolBookCSanPin-Regular"/>
          <w:sz w:val="28"/>
          <w:szCs w:val="28"/>
          <w:lang w:eastAsia="en-US"/>
        </w:rPr>
        <w:t xml:space="preserve">владение знаниями о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социокультурной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специфике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>англоговорящих стран и</w:t>
      </w:r>
      <w:r w:rsidR="006C4DC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умение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строить свое речевое и неречевое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>поведение адекватно этой специфике;</w:t>
      </w:r>
    </w:p>
    <w:p w:rsidR="00B27FA8" w:rsidRPr="000E516D" w:rsidRDefault="00335E87" w:rsidP="0007333D">
      <w:pPr>
        <w:pStyle w:val="aa"/>
        <w:numPr>
          <w:ilvl w:val="0"/>
          <w:numId w:val="32"/>
        </w:numPr>
        <w:autoSpaceDE w:val="0"/>
        <w:autoSpaceDN w:val="0"/>
        <w:adjustRightInd w:val="0"/>
        <w:ind w:left="0"/>
        <w:jc w:val="both"/>
        <w:rPr>
          <w:rFonts w:eastAsia="SchoolBookCSanPin-Regular"/>
          <w:sz w:val="28"/>
          <w:szCs w:val="28"/>
          <w:lang w:eastAsia="en-US"/>
        </w:rPr>
      </w:pPr>
      <w:r w:rsidRPr="000E516D">
        <w:rPr>
          <w:rFonts w:eastAsia="SchoolBookCSanPin-Regular"/>
          <w:sz w:val="28"/>
          <w:szCs w:val="28"/>
          <w:lang w:eastAsia="en-US"/>
        </w:rPr>
        <w:t xml:space="preserve">умение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выделять общее и различное в культуре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родной страны и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</w:p>
    <w:p w:rsidR="00335E87" w:rsidRPr="000E516D" w:rsidRDefault="00335E87" w:rsidP="0007333D">
      <w:pPr>
        <w:pStyle w:val="aa"/>
        <w:autoSpaceDE w:val="0"/>
        <w:autoSpaceDN w:val="0"/>
        <w:adjustRightInd w:val="0"/>
        <w:ind w:left="0"/>
        <w:jc w:val="both"/>
        <w:rPr>
          <w:rFonts w:eastAsia="SchoolBookCSanPin-Regular"/>
          <w:sz w:val="28"/>
          <w:szCs w:val="28"/>
          <w:lang w:eastAsia="en-US"/>
        </w:rPr>
      </w:pPr>
      <w:r w:rsidRPr="000E516D">
        <w:rPr>
          <w:rFonts w:eastAsia="SchoolBookCSanPin-Regular"/>
          <w:sz w:val="28"/>
          <w:szCs w:val="28"/>
          <w:lang w:eastAsia="en-US"/>
        </w:rPr>
        <w:t>англоговорящих стран;</w:t>
      </w:r>
    </w:p>
    <w:p w:rsidR="00335E87" w:rsidRPr="000E516D" w:rsidRDefault="00335E87" w:rsidP="0007333D">
      <w:pPr>
        <w:pStyle w:val="aa"/>
        <w:numPr>
          <w:ilvl w:val="0"/>
          <w:numId w:val="32"/>
        </w:numPr>
        <w:autoSpaceDE w:val="0"/>
        <w:autoSpaceDN w:val="0"/>
        <w:adjustRightInd w:val="0"/>
        <w:ind w:left="0"/>
        <w:jc w:val="both"/>
        <w:rPr>
          <w:rFonts w:eastAsia="SchoolBookCSanPin-Regular"/>
          <w:sz w:val="28"/>
          <w:szCs w:val="28"/>
          <w:lang w:eastAsia="en-US"/>
        </w:rPr>
      </w:pPr>
      <w:r w:rsidRPr="000E516D">
        <w:rPr>
          <w:rFonts w:eastAsia="SchoolBookCSanPin-Regular"/>
          <w:sz w:val="28"/>
          <w:szCs w:val="28"/>
          <w:lang w:eastAsia="en-US"/>
        </w:rPr>
        <w:t xml:space="preserve">достижение порогового уровня владения английским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>языком, позволяющего</w:t>
      </w:r>
      <w:r w:rsidR="006C4DC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выпускникам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общаться в устной и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письменной </w:t>
      </w:r>
      <w:r w:rsidR="006C4DC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proofErr w:type="gramStart"/>
      <w:r w:rsidRPr="000E516D">
        <w:rPr>
          <w:rFonts w:eastAsia="SchoolBookCSanPin-Regular"/>
          <w:sz w:val="28"/>
          <w:szCs w:val="28"/>
          <w:lang w:eastAsia="en-US"/>
        </w:rPr>
        <w:t>формах</w:t>
      </w:r>
      <w:proofErr w:type="gramEnd"/>
      <w:r w:rsidRPr="000E516D">
        <w:rPr>
          <w:rFonts w:eastAsia="SchoolBookCSanPin-Regular"/>
          <w:sz w:val="28"/>
          <w:szCs w:val="28"/>
          <w:lang w:eastAsia="en-US"/>
        </w:rPr>
        <w:t xml:space="preserve"> как с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>носителями</w:t>
      </w:r>
      <w:r w:rsidR="006C4DC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английского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языка, так и с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>представителями других стран, использующими</w:t>
      </w:r>
      <w:r w:rsidR="006C4DC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данный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>язык как средство общения;</w:t>
      </w:r>
    </w:p>
    <w:p w:rsidR="006C4DC8" w:rsidRPr="000E516D" w:rsidRDefault="00335E87" w:rsidP="0007333D">
      <w:pPr>
        <w:pStyle w:val="aa"/>
        <w:numPr>
          <w:ilvl w:val="0"/>
          <w:numId w:val="32"/>
        </w:numPr>
        <w:autoSpaceDE w:val="0"/>
        <w:autoSpaceDN w:val="0"/>
        <w:adjustRightInd w:val="0"/>
        <w:ind w:left="0"/>
        <w:jc w:val="both"/>
        <w:rPr>
          <w:rFonts w:eastAsia="SchoolBookCSanPin-Regular"/>
          <w:sz w:val="28"/>
          <w:szCs w:val="28"/>
          <w:lang w:eastAsia="en-US"/>
        </w:rPr>
      </w:pPr>
      <w:r w:rsidRPr="000E516D">
        <w:rPr>
          <w:rFonts w:eastAsia="SchoolBookCSanPin-Regular"/>
          <w:sz w:val="28"/>
          <w:szCs w:val="28"/>
          <w:lang w:eastAsia="en-US"/>
        </w:rPr>
        <w:t xml:space="preserve">сформированность умения использовать английский язык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>как средство для</w:t>
      </w:r>
      <w:r w:rsidR="006C4DC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получения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информации из англоязычных источников в </w:t>
      </w:r>
      <w:r w:rsidR="00B27FA8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>образовательных</w:t>
      </w:r>
      <w:r w:rsidR="006C4DC8" w:rsidRPr="000E516D">
        <w:rPr>
          <w:rFonts w:eastAsiaTheme="minorHAnsi"/>
          <w:sz w:val="28"/>
          <w:szCs w:val="28"/>
          <w:lang w:eastAsia="en-US"/>
        </w:rPr>
        <w:t xml:space="preserve"> и </w:t>
      </w:r>
      <w:r w:rsidR="006C4DC8" w:rsidRPr="000E516D">
        <w:rPr>
          <w:rFonts w:eastAsia="SchoolBookCSanPin-Regular"/>
          <w:sz w:val="28"/>
          <w:szCs w:val="28"/>
          <w:lang w:eastAsia="en-US"/>
        </w:rPr>
        <w:t>самообразовательных  целях.</w:t>
      </w:r>
    </w:p>
    <w:p w:rsidR="00EA1068" w:rsidRPr="000E516D" w:rsidRDefault="00BD7D0C" w:rsidP="00EA1068">
      <w:pPr>
        <w:autoSpaceDE w:val="0"/>
        <w:autoSpaceDN w:val="0"/>
        <w:adjustRightInd w:val="0"/>
        <w:ind w:firstLine="340"/>
        <w:jc w:val="both"/>
        <w:rPr>
          <w:rFonts w:eastAsia="SchoolBookCSanPin-Regular"/>
          <w:sz w:val="28"/>
          <w:szCs w:val="28"/>
          <w:lang w:eastAsia="en-US"/>
        </w:rPr>
      </w:pPr>
      <w:r w:rsidRPr="000E516D">
        <w:lastRenderedPageBreak/>
        <w:tab/>
      </w:r>
      <w:r w:rsidR="00531D2D" w:rsidRPr="00531D2D">
        <w:rPr>
          <w:sz w:val="28"/>
          <w:szCs w:val="28"/>
        </w:rPr>
        <w:t>Процесс</w:t>
      </w:r>
      <w:r w:rsidR="00254F34">
        <w:rPr>
          <w:sz w:val="28"/>
          <w:szCs w:val="28"/>
        </w:rPr>
        <w:t xml:space="preserve"> </w:t>
      </w:r>
      <w:r w:rsidR="00EA1068" w:rsidRPr="000E516D">
        <w:rPr>
          <w:sz w:val="28"/>
          <w:szCs w:val="28"/>
        </w:rPr>
        <w:t xml:space="preserve">изучения общеобразовательной учебной дисциплины </w:t>
      </w:r>
      <w:r w:rsidR="00254F34">
        <w:rPr>
          <w:sz w:val="28"/>
          <w:szCs w:val="28"/>
        </w:rPr>
        <w:t xml:space="preserve">направлен на </w:t>
      </w:r>
      <w:r w:rsidR="00EA1068" w:rsidRPr="000E516D">
        <w:rPr>
          <w:sz w:val="28"/>
          <w:szCs w:val="28"/>
        </w:rPr>
        <w:t xml:space="preserve">формирование </w:t>
      </w:r>
      <w:r w:rsidR="00254F34">
        <w:rPr>
          <w:sz w:val="28"/>
          <w:szCs w:val="28"/>
        </w:rPr>
        <w:t>у обучающихся следующих</w:t>
      </w:r>
      <w:r w:rsidR="00930E22">
        <w:rPr>
          <w:sz w:val="28"/>
          <w:szCs w:val="28"/>
        </w:rPr>
        <w:t xml:space="preserve"> общих</w:t>
      </w:r>
      <w:r w:rsidR="00254F34">
        <w:rPr>
          <w:sz w:val="28"/>
          <w:szCs w:val="28"/>
        </w:rPr>
        <w:t xml:space="preserve"> </w:t>
      </w:r>
      <w:r w:rsidR="00EA1068" w:rsidRPr="000E516D">
        <w:rPr>
          <w:sz w:val="28"/>
          <w:szCs w:val="28"/>
        </w:rPr>
        <w:t>компетенций</w:t>
      </w:r>
      <w:r w:rsidR="00930E22">
        <w:rPr>
          <w:sz w:val="28"/>
          <w:szCs w:val="28"/>
        </w:rPr>
        <w:t>, включающих в себя способность:</w:t>
      </w:r>
    </w:p>
    <w:p w:rsidR="00EA1068" w:rsidRPr="000E516D" w:rsidRDefault="00EA1068" w:rsidP="00EA1068">
      <w:pPr>
        <w:pStyle w:val="a3"/>
        <w:widowControl w:val="0"/>
        <w:ind w:left="0" w:firstLine="0"/>
        <w:jc w:val="both"/>
        <w:rPr>
          <w:sz w:val="28"/>
        </w:rPr>
      </w:pPr>
      <w:r w:rsidRPr="000E516D">
        <w:rPr>
          <w:sz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EA1068" w:rsidRPr="000E516D" w:rsidRDefault="00EA1068" w:rsidP="00EA1068">
      <w:pPr>
        <w:jc w:val="both"/>
        <w:rPr>
          <w:sz w:val="28"/>
          <w:szCs w:val="28"/>
        </w:rPr>
      </w:pPr>
      <w:r w:rsidRPr="000E516D">
        <w:rPr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EA1068" w:rsidRPr="000E516D" w:rsidRDefault="00EA1068" w:rsidP="00EA1068">
      <w:pPr>
        <w:jc w:val="both"/>
        <w:rPr>
          <w:sz w:val="28"/>
          <w:szCs w:val="28"/>
        </w:rPr>
      </w:pPr>
      <w:r w:rsidRPr="000E516D">
        <w:rPr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A1068" w:rsidRPr="000E516D" w:rsidRDefault="00EA1068" w:rsidP="00EA1068">
      <w:pPr>
        <w:jc w:val="both"/>
        <w:rPr>
          <w:sz w:val="28"/>
          <w:szCs w:val="28"/>
        </w:rPr>
      </w:pPr>
      <w:r w:rsidRPr="000E516D">
        <w:rPr>
          <w:sz w:val="28"/>
          <w:szCs w:val="28"/>
        </w:rPr>
        <w:t>ОК 4. Осуществлять поиск информации, необходимой для эффективного выполнения профессиональных задач.</w:t>
      </w:r>
    </w:p>
    <w:p w:rsidR="00EA1068" w:rsidRPr="000E516D" w:rsidRDefault="00EA1068" w:rsidP="00EA1068">
      <w:pPr>
        <w:jc w:val="both"/>
        <w:rPr>
          <w:sz w:val="28"/>
          <w:szCs w:val="28"/>
        </w:rPr>
      </w:pPr>
      <w:r w:rsidRPr="000E516D">
        <w:rPr>
          <w:sz w:val="28"/>
          <w:szCs w:val="28"/>
        </w:rPr>
        <w:t>ОК 5. Использовать информационно</w:t>
      </w:r>
      <w:r w:rsidRPr="000E516D">
        <w:rPr>
          <w:b/>
          <w:sz w:val="28"/>
          <w:szCs w:val="28"/>
        </w:rPr>
        <w:t>-</w:t>
      </w:r>
      <w:r w:rsidRPr="000E516D">
        <w:rPr>
          <w:sz w:val="28"/>
          <w:szCs w:val="28"/>
        </w:rPr>
        <w:t>коммуникационные технологии в профессиональной деятельности.</w:t>
      </w:r>
    </w:p>
    <w:p w:rsidR="00EA1068" w:rsidRPr="000E516D" w:rsidRDefault="00EA1068" w:rsidP="00EA1068">
      <w:pPr>
        <w:jc w:val="both"/>
        <w:rPr>
          <w:sz w:val="28"/>
          <w:szCs w:val="28"/>
        </w:rPr>
      </w:pPr>
      <w:r w:rsidRPr="000E516D">
        <w:rPr>
          <w:sz w:val="28"/>
          <w:szCs w:val="28"/>
        </w:rPr>
        <w:t>ОК 6. Работать в команде, эффективно общаться с коллегами, руководством, клиентами.</w:t>
      </w:r>
    </w:p>
    <w:p w:rsidR="00D62E6C" w:rsidRPr="000E516D" w:rsidRDefault="00AE69D0" w:rsidP="00C00611">
      <w:pPr>
        <w:widowControl w:val="0"/>
        <w:shd w:val="clear" w:color="auto" w:fill="FFFFFF"/>
        <w:spacing w:before="5" w:line="317" w:lineRule="exact"/>
        <w:ind w:right="62"/>
        <w:jc w:val="both"/>
        <w:rPr>
          <w:b/>
          <w:sz w:val="28"/>
          <w:szCs w:val="28"/>
        </w:rPr>
      </w:pPr>
      <w:r w:rsidRPr="000E516D">
        <w:rPr>
          <w:b/>
          <w:sz w:val="28"/>
          <w:szCs w:val="28"/>
        </w:rPr>
        <w:t xml:space="preserve">1.4. Профильная  составляющая (направленность) </w:t>
      </w:r>
      <w:r w:rsidRPr="000E516D">
        <w:rPr>
          <w:b/>
          <w:color w:val="000000" w:themeColor="text1"/>
          <w:sz w:val="28"/>
          <w:szCs w:val="28"/>
        </w:rPr>
        <w:t>общеобразовательной</w:t>
      </w:r>
      <w:r w:rsidRPr="000E516D">
        <w:rPr>
          <w:b/>
          <w:sz w:val="28"/>
          <w:szCs w:val="28"/>
        </w:rPr>
        <w:t xml:space="preserve"> </w:t>
      </w:r>
      <w:r w:rsidR="008A301B" w:rsidRPr="000E516D">
        <w:rPr>
          <w:b/>
          <w:sz w:val="28"/>
          <w:szCs w:val="28"/>
        </w:rPr>
        <w:t xml:space="preserve">  учебной     </w:t>
      </w:r>
      <w:r w:rsidRPr="000E516D">
        <w:rPr>
          <w:b/>
          <w:sz w:val="28"/>
          <w:szCs w:val="28"/>
        </w:rPr>
        <w:t>дисциплины:</w:t>
      </w:r>
      <w:r w:rsidR="00517AB4" w:rsidRPr="000E516D">
        <w:rPr>
          <w:b/>
          <w:sz w:val="28"/>
          <w:szCs w:val="28"/>
        </w:rPr>
        <w:t xml:space="preserve"> </w:t>
      </w:r>
    </w:p>
    <w:p w:rsidR="00D62E6C" w:rsidRPr="000E516D" w:rsidRDefault="00D62E6C" w:rsidP="008C7DB3">
      <w:pPr>
        <w:autoSpaceDE w:val="0"/>
        <w:autoSpaceDN w:val="0"/>
        <w:adjustRightInd w:val="0"/>
        <w:ind w:firstLine="708"/>
        <w:jc w:val="both"/>
        <w:rPr>
          <w:rFonts w:eastAsia="SchoolBookCSanPin-Regular"/>
          <w:i/>
          <w:sz w:val="28"/>
          <w:szCs w:val="28"/>
          <w:lang w:eastAsia="en-US"/>
        </w:rPr>
      </w:pPr>
      <w:r w:rsidRPr="000E516D">
        <w:rPr>
          <w:color w:val="000000" w:themeColor="text1"/>
          <w:sz w:val="28"/>
          <w:szCs w:val="28"/>
        </w:rPr>
        <w:t>Ч</w:t>
      </w:r>
      <w:r w:rsidR="00AE69D0" w:rsidRPr="000E516D">
        <w:rPr>
          <w:color w:val="000000" w:themeColor="text1"/>
          <w:sz w:val="28"/>
          <w:szCs w:val="28"/>
        </w:rPr>
        <w:t xml:space="preserve">астичное перераспределение учебных часов в </w:t>
      </w:r>
      <w:r w:rsidR="00517AB4" w:rsidRPr="000E516D">
        <w:rPr>
          <w:color w:val="000000" w:themeColor="text1"/>
          <w:sz w:val="28"/>
          <w:szCs w:val="28"/>
        </w:rPr>
        <w:t xml:space="preserve">зависимости от важности </w:t>
      </w:r>
      <w:r w:rsidRPr="000E516D">
        <w:rPr>
          <w:color w:val="000000" w:themeColor="text1"/>
          <w:sz w:val="28"/>
          <w:szCs w:val="28"/>
        </w:rPr>
        <w:t>раздела/</w:t>
      </w:r>
      <w:r w:rsidR="00517AB4" w:rsidRPr="000E516D">
        <w:rPr>
          <w:color w:val="000000" w:themeColor="text1"/>
          <w:sz w:val="28"/>
          <w:szCs w:val="28"/>
        </w:rPr>
        <w:t xml:space="preserve">темы для </w:t>
      </w:r>
      <w:r w:rsidRPr="000E516D">
        <w:rPr>
          <w:color w:val="000000" w:themeColor="text1"/>
          <w:sz w:val="28"/>
          <w:szCs w:val="28"/>
        </w:rPr>
        <w:t xml:space="preserve">данной </w:t>
      </w:r>
      <w:r w:rsidR="005754A0" w:rsidRPr="000E516D">
        <w:rPr>
          <w:color w:val="000000" w:themeColor="text1"/>
          <w:sz w:val="28"/>
          <w:szCs w:val="28"/>
        </w:rPr>
        <w:t>профессии</w:t>
      </w:r>
      <w:r w:rsidRPr="000E516D">
        <w:rPr>
          <w:color w:val="000000" w:themeColor="text1"/>
          <w:sz w:val="28"/>
          <w:szCs w:val="28"/>
        </w:rPr>
        <w:t xml:space="preserve"> </w:t>
      </w:r>
      <w:r w:rsidR="00FD79CD" w:rsidRPr="000E516D">
        <w:rPr>
          <w:b/>
          <w:color w:val="000000" w:themeColor="text1"/>
        </w:rPr>
        <w:t xml:space="preserve"> </w:t>
      </w:r>
      <w:r w:rsidR="000B051E" w:rsidRPr="000E516D">
        <w:rPr>
          <w:i/>
          <w:color w:val="000000" w:themeColor="text1"/>
          <w:sz w:val="28"/>
          <w:szCs w:val="28"/>
        </w:rPr>
        <w:t>(«</w:t>
      </w:r>
      <w:r w:rsidR="000B051E" w:rsidRPr="000E516D">
        <w:rPr>
          <w:rFonts w:eastAsia="SchoolBookCSanPin-Regular"/>
          <w:i/>
          <w:sz w:val="28"/>
          <w:szCs w:val="28"/>
          <w:lang w:eastAsia="en-US"/>
        </w:rPr>
        <w:t>Достижения и инновации в области науки и техники», «Промышленное оборудование», «Современные компьютерные технологии в промышленности», «Отраслевые выставки»</w:t>
      </w:r>
      <w:r w:rsidRPr="000E516D">
        <w:rPr>
          <w:color w:val="000000" w:themeColor="text1"/>
          <w:sz w:val="28"/>
          <w:szCs w:val="28"/>
        </w:rPr>
        <w:t>) по темам необходимым для освоения ФГОС по профессии</w:t>
      </w:r>
      <w:r w:rsidR="000B051E" w:rsidRPr="000E516D">
        <w:rPr>
          <w:color w:val="000000" w:themeColor="text1"/>
          <w:sz w:val="28"/>
          <w:szCs w:val="28"/>
        </w:rPr>
        <w:t>.</w:t>
      </w:r>
    </w:p>
    <w:p w:rsidR="000B051E" w:rsidRPr="000E516D" w:rsidRDefault="000B051E" w:rsidP="000B051E">
      <w:pPr>
        <w:autoSpaceDE w:val="0"/>
        <w:autoSpaceDN w:val="0"/>
        <w:adjustRightInd w:val="0"/>
        <w:ind w:firstLine="708"/>
        <w:jc w:val="both"/>
        <w:rPr>
          <w:rFonts w:eastAsia="SchoolBookCSanPin-Regular"/>
          <w:sz w:val="28"/>
          <w:szCs w:val="28"/>
          <w:lang w:eastAsia="en-US"/>
        </w:rPr>
      </w:pPr>
      <w:r w:rsidRPr="000E516D">
        <w:rPr>
          <w:rFonts w:eastAsiaTheme="minorHAnsi"/>
          <w:bCs/>
          <w:sz w:val="28"/>
          <w:szCs w:val="28"/>
          <w:lang w:eastAsia="en-US"/>
        </w:rPr>
        <w:t>Профессионально ориентированное содержание</w:t>
      </w:r>
      <w:r w:rsidRPr="000E516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E516D">
        <w:rPr>
          <w:rFonts w:eastAsia="SchoolBookCSanPin-Regular"/>
          <w:sz w:val="28"/>
          <w:szCs w:val="28"/>
          <w:lang w:eastAsia="en-US"/>
        </w:rPr>
        <w:t xml:space="preserve">нацелено на формирование коммуникативной компетенции в деловой и  выбранной профессиональной сфере, а также на освоение,  повторение и закрепление грамматических и  лексических структур, которые наиболее часто используются  в деловой и  профессиональной речи. </w:t>
      </w:r>
    </w:p>
    <w:p w:rsidR="002B7179" w:rsidRPr="000E516D" w:rsidRDefault="00D62E6C" w:rsidP="000B051E">
      <w:pPr>
        <w:autoSpaceDE w:val="0"/>
        <w:autoSpaceDN w:val="0"/>
        <w:adjustRightInd w:val="0"/>
        <w:ind w:firstLine="708"/>
        <w:jc w:val="both"/>
        <w:rPr>
          <w:color w:val="000000" w:themeColor="text1"/>
          <w:spacing w:val="-6"/>
          <w:sz w:val="28"/>
          <w:szCs w:val="28"/>
        </w:rPr>
      </w:pPr>
      <w:r w:rsidRPr="000E516D">
        <w:rPr>
          <w:color w:val="000000" w:themeColor="text1"/>
          <w:sz w:val="28"/>
          <w:szCs w:val="28"/>
        </w:rPr>
        <w:t xml:space="preserve">Произведен </w:t>
      </w:r>
      <w:r w:rsidR="00AE69D0" w:rsidRPr="000E516D">
        <w:rPr>
          <w:color w:val="000000" w:themeColor="text1"/>
          <w:sz w:val="28"/>
          <w:szCs w:val="28"/>
        </w:rPr>
        <w:t>отбор дидактических единиц</w:t>
      </w:r>
      <w:r w:rsidR="0052419E" w:rsidRPr="000E516D">
        <w:rPr>
          <w:color w:val="000000" w:themeColor="text1"/>
          <w:spacing w:val="-6"/>
          <w:sz w:val="28"/>
          <w:szCs w:val="28"/>
        </w:rPr>
        <w:t>,</w:t>
      </w:r>
      <w:r w:rsidR="001A025D" w:rsidRPr="000E516D">
        <w:rPr>
          <w:color w:val="000000" w:themeColor="text1"/>
          <w:spacing w:val="-6"/>
          <w:sz w:val="28"/>
          <w:szCs w:val="28"/>
        </w:rPr>
        <w:t xml:space="preserve"> </w:t>
      </w:r>
      <w:r w:rsidR="005754A0" w:rsidRPr="000E516D">
        <w:rPr>
          <w:color w:val="000000" w:themeColor="text1"/>
          <w:sz w:val="28"/>
          <w:szCs w:val="28"/>
        </w:rPr>
        <w:t>знание которых</w:t>
      </w:r>
      <w:r w:rsidR="005754A0" w:rsidRPr="000E516D">
        <w:rPr>
          <w:color w:val="000000" w:themeColor="text1"/>
          <w:spacing w:val="-6"/>
          <w:sz w:val="28"/>
          <w:szCs w:val="28"/>
        </w:rPr>
        <w:t xml:space="preserve"> бу</w:t>
      </w:r>
      <w:r w:rsidR="00AD0145" w:rsidRPr="000E516D">
        <w:rPr>
          <w:color w:val="000000" w:themeColor="text1"/>
          <w:spacing w:val="-6"/>
          <w:sz w:val="28"/>
          <w:szCs w:val="28"/>
        </w:rPr>
        <w:t xml:space="preserve">дет необходимо при освоении </w:t>
      </w:r>
      <w:r w:rsidR="005754A0" w:rsidRPr="000E516D">
        <w:rPr>
          <w:color w:val="000000" w:themeColor="text1"/>
          <w:spacing w:val="-6"/>
          <w:sz w:val="28"/>
          <w:szCs w:val="28"/>
        </w:rPr>
        <w:t xml:space="preserve"> ФГОС </w:t>
      </w:r>
      <w:r w:rsidR="00AD0145" w:rsidRPr="000E516D">
        <w:rPr>
          <w:rFonts w:eastAsia="SchoolBookCSanPin-Regular"/>
          <w:color w:val="000000" w:themeColor="text1"/>
          <w:sz w:val="28"/>
          <w:szCs w:val="28"/>
          <w:lang w:eastAsia="en-US"/>
        </w:rPr>
        <w:t>среднего  общего образования</w:t>
      </w:r>
      <w:r w:rsidR="00AD0145" w:rsidRPr="000E516D">
        <w:rPr>
          <w:color w:val="000000" w:themeColor="text1"/>
          <w:spacing w:val="-6"/>
          <w:sz w:val="28"/>
          <w:szCs w:val="28"/>
        </w:rPr>
        <w:t xml:space="preserve"> </w:t>
      </w:r>
      <w:r w:rsidR="005754A0" w:rsidRPr="000E516D">
        <w:rPr>
          <w:color w:val="000000" w:themeColor="text1"/>
          <w:spacing w:val="-6"/>
          <w:sz w:val="28"/>
          <w:szCs w:val="28"/>
        </w:rPr>
        <w:t>и в будущей профессиональной деятельности</w:t>
      </w:r>
      <w:r w:rsidRPr="000E516D">
        <w:rPr>
          <w:color w:val="000000" w:themeColor="text1"/>
          <w:spacing w:val="-6"/>
          <w:sz w:val="28"/>
          <w:szCs w:val="28"/>
        </w:rPr>
        <w:t>.</w:t>
      </w:r>
      <w:r w:rsidR="0052419E" w:rsidRPr="000E516D">
        <w:rPr>
          <w:color w:val="000000" w:themeColor="text1"/>
          <w:spacing w:val="-6"/>
          <w:sz w:val="28"/>
          <w:szCs w:val="28"/>
        </w:rPr>
        <w:t xml:space="preserve"> </w:t>
      </w:r>
    </w:p>
    <w:p w:rsidR="009B3AED" w:rsidRPr="000E516D" w:rsidRDefault="009B3AED" w:rsidP="009B3AED">
      <w:pPr>
        <w:widowControl w:val="0"/>
        <w:shd w:val="clear" w:color="auto" w:fill="FFFFFF"/>
        <w:spacing w:before="5" w:line="317" w:lineRule="exact"/>
        <w:ind w:right="62" w:firstLine="708"/>
        <w:jc w:val="both"/>
        <w:rPr>
          <w:spacing w:val="-6"/>
          <w:sz w:val="28"/>
          <w:szCs w:val="28"/>
        </w:rPr>
      </w:pPr>
      <w:r w:rsidRPr="000E516D">
        <w:rPr>
          <w:sz w:val="28"/>
          <w:szCs w:val="28"/>
        </w:rPr>
        <w:t xml:space="preserve">Внеаудиторная самостоятельная работа направлена на углублённое изучение тем и разделов, необходимых для освоения </w:t>
      </w:r>
      <w:r w:rsidRPr="000E516D">
        <w:rPr>
          <w:spacing w:val="-6"/>
          <w:sz w:val="28"/>
          <w:szCs w:val="28"/>
        </w:rPr>
        <w:t xml:space="preserve">ФГОС </w:t>
      </w:r>
      <w:r w:rsidRPr="000E516D">
        <w:rPr>
          <w:rFonts w:eastAsia="SchoolBookCSanPin-Regular"/>
          <w:sz w:val="28"/>
          <w:szCs w:val="28"/>
          <w:lang w:eastAsia="en-US"/>
        </w:rPr>
        <w:t>среднего  общего образования</w:t>
      </w:r>
      <w:r w:rsidRPr="000E516D">
        <w:rPr>
          <w:spacing w:val="-6"/>
          <w:sz w:val="28"/>
          <w:szCs w:val="28"/>
        </w:rPr>
        <w:t xml:space="preserve"> и в будущей профессиональной деятельности. </w:t>
      </w:r>
    </w:p>
    <w:p w:rsidR="00D522FA" w:rsidRDefault="0091577E" w:rsidP="00D522FA">
      <w:pPr>
        <w:widowControl w:val="0"/>
        <w:shd w:val="clear" w:color="auto" w:fill="FFFFFF"/>
        <w:spacing w:before="5" w:line="317" w:lineRule="exact"/>
        <w:ind w:right="62"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E516D">
        <w:rPr>
          <w:color w:val="000000" w:themeColor="text1"/>
          <w:sz w:val="28"/>
          <w:szCs w:val="28"/>
        </w:rPr>
        <w:t xml:space="preserve">Обозначены </w:t>
      </w:r>
      <w:r w:rsidR="00FD79CD" w:rsidRPr="000E516D">
        <w:rPr>
          <w:color w:val="000000" w:themeColor="text1"/>
          <w:sz w:val="28"/>
          <w:szCs w:val="28"/>
        </w:rPr>
        <w:t xml:space="preserve"> межпредметные связи</w:t>
      </w:r>
      <w:r w:rsidR="005754A0" w:rsidRPr="000E516D">
        <w:rPr>
          <w:color w:val="000000" w:themeColor="text1"/>
          <w:sz w:val="28"/>
          <w:szCs w:val="28"/>
        </w:rPr>
        <w:t xml:space="preserve"> </w:t>
      </w:r>
      <w:r w:rsidRPr="000E516D">
        <w:rPr>
          <w:color w:val="000000" w:themeColor="text1"/>
          <w:sz w:val="28"/>
          <w:szCs w:val="28"/>
        </w:rPr>
        <w:t>с общеобразовательными</w:t>
      </w:r>
      <w:r w:rsidR="00814151" w:rsidRPr="000E516D">
        <w:rPr>
          <w:color w:val="000000" w:themeColor="text1"/>
          <w:sz w:val="28"/>
          <w:szCs w:val="28"/>
        </w:rPr>
        <w:t xml:space="preserve"> учебными дисциплинами</w:t>
      </w:r>
      <w:r w:rsidRPr="000E516D">
        <w:rPr>
          <w:color w:val="000000" w:themeColor="text1"/>
          <w:sz w:val="28"/>
          <w:szCs w:val="28"/>
        </w:rPr>
        <w:t xml:space="preserve"> </w:t>
      </w:r>
      <w:r w:rsidR="00814151" w:rsidRPr="000E516D">
        <w:rPr>
          <w:color w:val="000000" w:themeColor="text1"/>
          <w:sz w:val="28"/>
          <w:szCs w:val="28"/>
        </w:rPr>
        <w:t>(</w:t>
      </w:r>
      <w:r w:rsidR="00814151" w:rsidRPr="000E516D">
        <w:rPr>
          <w:i/>
          <w:color w:val="000000" w:themeColor="text1"/>
          <w:sz w:val="28"/>
          <w:szCs w:val="28"/>
        </w:rPr>
        <w:t>информатика</w:t>
      </w:r>
      <w:r w:rsidR="007C65B3" w:rsidRPr="000E516D">
        <w:rPr>
          <w:i/>
          <w:color w:val="000000" w:themeColor="text1"/>
          <w:sz w:val="28"/>
          <w:szCs w:val="28"/>
        </w:rPr>
        <w:t>, физика, химия, русский язык и литература, история</w:t>
      </w:r>
      <w:r w:rsidR="00BB73E1" w:rsidRPr="000E516D">
        <w:rPr>
          <w:color w:val="000000" w:themeColor="text1"/>
          <w:sz w:val="28"/>
          <w:szCs w:val="28"/>
        </w:rPr>
        <w:t xml:space="preserve">), </w:t>
      </w:r>
      <w:r w:rsidR="00814151" w:rsidRPr="000E516D">
        <w:rPr>
          <w:color w:val="000000" w:themeColor="text1"/>
          <w:sz w:val="28"/>
          <w:szCs w:val="28"/>
        </w:rPr>
        <w:t>обще</w:t>
      </w:r>
      <w:r w:rsidR="00D522FA">
        <w:rPr>
          <w:color w:val="000000" w:themeColor="text1"/>
          <w:sz w:val="28"/>
          <w:szCs w:val="28"/>
        </w:rPr>
        <w:t>профессиональной</w:t>
      </w:r>
      <w:r w:rsidRPr="000E516D">
        <w:rPr>
          <w:color w:val="000000" w:themeColor="text1"/>
          <w:sz w:val="28"/>
          <w:szCs w:val="28"/>
        </w:rPr>
        <w:t xml:space="preserve"> </w:t>
      </w:r>
      <w:r w:rsidR="00D522FA">
        <w:rPr>
          <w:color w:val="000000" w:themeColor="text1"/>
          <w:sz w:val="28"/>
          <w:szCs w:val="28"/>
        </w:rPr>
        <w:t>дисциплиной</w:t>
      </w:r>
      <w:r w:rsidR="00814151" w:rsidRPr="000E516D">
        <w:rPr>
          <w:color w:val="000000" w:themeColor="text1"/>
          <w:sz w:val="28"/>
          <w:szCs w:val="28"/>
        </w:rPr>
        <w:t xml:space="preserve"> </w:t>
      </w:r>
      <w:r w:rsidR="00814151" w:rsidRPr="000E516D">
        <w:rPr>
          <w:sz w:val="28"/>
          <w:szCs w:val="28"/>
        </w:rPr>
        <w:t>(</w:t>
      </w:r>
      <w:r w:rsidR="00D522FA">
        <w:rPr>
          <w:i/>
          <w:sz w:val="28"/>
          <w:szCs w:val="28"/>
        </w:rPr>
        <w:t>ОП. 01</w:t>
      </w:r>
      <w:r w:rsidR="00D61EFE" w:rsidRPr="000E516D">
        <w:rPr>
          <w:i/>
          <w:sz w:val="28"/>
          <w:szCs w:val="28"/>
        </w:rPr>
        <w:t xml:space="preserve"> Основы</w:t>
      </w:r>
      <w:r w:rsidR="00D522FA">
        <w:rPr>
          <w:i/>
          <w:sz w:val="28"/>
          <w:szCs w:val="28"/>
        </w:rPr>
        <w:t xml:space="preserve"> информационных дисциплин</w:t>
      </w:r>
      <w:r w:rsidR="00BB73E1" w:rsidRPr="000E516D">
        <w:rPr>
          <w:i/>
          <w:sz w:val="28"/>
          <w:szCs w:val="28"/>
        </w:rPr>
        <w:t>)</w:t>
      </w:r>
      <w:r w:rsidR="00D522FA">
        <w:rPr>
          <w:i/>
          <w:sz w:val="28"/>
          <w:szCs w:val="28"/>
        </w:rPr>
        <w:t>.</w:t>
      </w:r>
      <w:r w:rsidR="00BB73E1" w:rsidRPr="000E516D">
        <w:rPr>
          <w:i/>
          <w:color w:val="000000" w:themeColor="text1"/>
          <w:sz w:val="28"/>
          <w:szCs w:val="28"/>
        </w:rPr>
        <w:t xml:space="preserve"> </w:t>
      </w:r>
    </w:p>
    <w:p w:rsidR="009D2AE8" w:rsidRPr="000E516D" w:rsidRDefault="009D2AE8" w:rsidP="009D2AE8">
      <w:pPr>
        <w:widowControl w:val="0"/>
        <w:shd w:val="clear" w:color="auto" w:fill="FFFFFF"/>
        <w:spacing w:before="5" w:line="317" w:lineRule="exact"/>
        <w:ind w:right="62"/>
        <w:jc w:val="both"/>
        <w:rPr>
          <w:i/>
          <w:spacing w:val="-6"/>
          <w:sz w:val="28"/>
          <w:szCs w:val="28"/>
          <w:u w:val="single"/>
        </w:rPr>
      </w:pPr>
      <w:r w:rsidRPr="000E516D">
        <w:rPr>
          <w:b/>
          <w:sz w:val="28"/>
          <w:szCs w:val="28"/>
        </w:rPr>
        <w:t xml:space="preserve">1.5. Количество часов, отведенное на освоение рабочей программы </w:t>
      </w:r>
      <w:r w:rsidRPr="000E516D">
        <w:rPr>
          <w:b/>
          <w:color w:val="000000" w:themeColor="text1"/>
          <w:sz w:val="28"/>
          <w:szCs w:val="28"/>
        </w:rPr>
        <w:t xml:space="preserve">общеобразовательной </w:t>
      </w:r>
      <w:r w:rsidRPr="000E516D">
        <w:rPr>
          <w:b/>
          <w:sz w:val="28"/>
          <w:szCs w:val="28"/>
        </w:rPr>
        <w:t xml:space="preserve">учебной дисциплины, </w:t>
      </w:r>
      <w:r w:rsidRPr="000E516D">
        <w:rPr>
          <w:b/>
          <w:color w:val="000000" w:themeColor="text1"/>
          <w:sz w:val="28"/>
          <w:szCs w:val="28"/>
        </w:rPr>
        <w:t>по учебному плану:</w:t>
      </w:r>
    </w:p>
    <w:p w:rsidR="009D2AE8" w:rsidRPr="000E516D" w:rsidRDefault="009D2AE8" w:rsidP="009D2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516D">
        <w:rPr>
          <w:sz w:val="28"/>
          <w:szCs w:val="28"/>
        </w:rPr>
        <w:t xml:space="preserve">максимальной учебной нагрузки </w:t>
      </w:r>
      <w:proofErr w:type="gramStart"/>
      <w:r w:rsidRPr="000E516D">
        <w:rPr>
          <w:sz w:val="28"/>
          <w:szCs w:val="28"/>
        </w:rPr>
        <w:t>обучающегося</w:t>
      </w:r>
      <w:proofErr w:type="gramEnd"/>
      <w:r w:rsidRPr="000E516D">
        <w:rPr>
          <w:sz w:val="28"/>
          <w:szCs w:val="28"/>
        </w:rPr>
        <w:t xml:space="preserve"> </w:t>
      </w:r>
      <w:r w:rsidRPr="000E516D">
        <w:rPr>
          <w:b/>
          <w:sz w:val="28"/>
          <w:szCs w:val="28"/>
          <w:u w:val="single"/>
        </w:rPr>
        <w:t xml:space="preserve">257 </w:t>
      </w:r>
      <w:r w:rsidRPr="000E516D">
        <w:rPr>
          <w:sz w:val="28"/>
          <w:szCs w:val="28"/>
        </w:rPr>
        <w:t>часов, в том числе:</w:t>
      </w:r>
    </w:p>
    <w:p w:rsidR="009D2AE8" w:rsidRPr="000E516D" w:rsidRDefault="009D2AE8" w:rsidP="009D2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516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0E516D">
        <w:rPr>
          <w:sz w:val="28"/>
          <w:szCs w:val="28"/>
        </w:rPr>
        <w:t>обучающегося</w:t>
      </w:r>
      <w:proofErr w:type="gramEnd"/>
      <w:r w:rsidRPr="000E516D">
        <w:rPr>
          <w:sz w:val="28"/>
          <w:szCs w:val="28"/>
        </w:rPr>
        <w:t xml:space="preserve">  </w:t>
      </w:r>
      <w:r w:rsidRPr="000E516D">
        <w:rPr>
          <w:b/>
          <w:sz w:val="28"/>
          <w:szCs w:val="28"/>
          <w:u w:val="single"/>
        </w:rPr>
        <w:t>171</w:t>
      </w:r>
      <w:r w:rsidRPr="000E516D">
        <w:rPr>
          <w:sz w:val="28"/>
          <w:szCs w:val="28"/>
        </w:rPr>
        <w:t xml:space="preserve"> часов;</w:t>
      </w:r>
    </w:p>
    <w:p w:rsidR="009D2AE8" w:rsidRPr="000E516D" w:rsidRDefault="009D2AE8" w:rsidP="009D2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516D">
        <w:rPr>
          <w:spacing w:val="-6"/>
          <w:sz w:val="28"/>
          <w:szCs w:val="28"/>
        </w:rPr>
        <w:t xml:space="preserve">внеаудиторной </w:t>
      </w:r>
      <w:r w:rsidRPr="000E516D">
        <w:rPr>
          <w:sz w:val="28"/>
          <w:szCs w:val="28"/>
        </w:rPr>
        <w:t xml:space="preserve">самостоятельной работы </w:t>
      </w:r>
      <w:proofErr w:type="gramStart"/>
      <w:r w:rsidRPr="000E516D">
        <w:rPr>
          <w:sz w:val="28"/>
          <w:szCs w:val="28"/>
        </w:rPr>
        <w:t>обучающегося</w:t>
      </w:r>
      <w:proofErr w:type="gramEnd"/>
      <w:r w:rsidRPr="000E516D">
        <w:rPr>
          <w:sz w:val="28"/>
          <w:szCs w:val="28"/>
        </w:rPr>
        <w:t xml:space="preserve">  </w:t>
      </w:r>
      <w:r w:rsidRPr="000E516D">
        <w:rPr>
          <w:b/>
          <w:sz w:val="28"/>
          <w:szCs w:val="28"/>
          <w:u w:val="single"/>
        </w:rPr>
        <w:t>86</w:t>
      </w:r>
      <w:r w:rsidRPr="000E516D">
        <w:rPr>
          <w:sz w:val="28"/>
          <w:szCs w:val="28"/>
        </w:rPr>
        <w:t xml:space="preserve"> часов.</w:t>
      </w:r>
    </w:p>
    <w:p w:rsidR="009D2AE8" w:rsidRPr="000E516D" w:rsidRDefault="009D2AE8" w:rsidP="009D2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D2AE8" w:rsidRPr="000E516D" w:rsidRDefault="009D2AE8" w:rsidP="009D2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E516D">
        <w:rPr>
          <w:b/>
          <w:sz w:val="28"/>
          <w:szCs w:val="28"/>
        </w:rPr>
        <w:lastRenderedPageBreak/>
        <w:t xml:space="preserve">1.6. Изменения, внесенные в рабочую программу по сравнению с примерной программой по общеобразовательной учебной дисциплине  </w:t>
      </w:r>
    </w:p>
    <w:p w:rsidR="009D2AE8" w:rsidRPr="000E516D" w:rsidRDefault="009D2AE8" w:rsidP="009D2AE8">
      <w:pPr>
        <w:jc w:val="both"/>
        <w:rPr>
          <w:sz w:val="28"/>
          <w:szCs w:val="28"/>
        </w:rPr>
      </w:pPr>
      <w:r w:rsidRPr="000E516D">
        <w:rPr>
          <w:i/>
          <w:sz w:val="28"/>
          <w:szCs w:val="28"/>
          <w:u w:val="single"/>
        </w:rPr>
        <w:t>ОУД. 02</w:t>
      </w:r>
      <w:r w:rsidR="005A60C4" w:rsidRPr="005A60C4">
        <w:rPr>
          <w:i/>
          <w:sz w:val="28"/>
          <w:szCs w:val="28"/>
          <w:u w:val="single"/>
        </w:rPr>
        <w:t xml:space="preserve"> </w:t>
      </w:r>
      <w:r w:rsidR="005A60C4">
        <w:rPr>
          <w:i/>
          <w:sz w:val="28"/>
          <w:szCs w:val="28"/>
          <w:u w:val="single"/>
        </w:rPr>
        <w:t>Иностранный</w:t>
      </w:r>
      <w:r w:rsidRPr="000E516D">
        <w:rPr>
          <w:i/>
          <w:sz w:val="28"/>
          <w:szCs w:val="28"/>
          <w:u w:val="single"/>
        </w:rPr>
        <w:t xml:space="preserve"> язы</w:t>
      </w:r>
      <w:proofErr w:type="gramStart"/>
      <w:r w:rsidRPr="000E516D">
        <w:rPr>
          <w:i/>
          <w:sz w:val="28"/>
          <w:szCs w:val="28"/>
          <w:u w:val="single"/>
        </w:rPr>
        <w:t>к</w:t>
      </w:r>
      <w:r w:rsidR="00930E22">
        <w:rPr>
          <w:i/>
          <w:sz w:val="28"/>
          <w:szCs w:val="28"/>
          <w:u w:val="single"/>
        </w:rPr>
        <w:t>(</w:t>
      </w:r>
      <w:proofErr w:type="gramEnd"/>
      <w:r w:rsidR="00930E22" w:rsidRPr="000E516D">
        <w:rPr>
          <w:i/>
          <w:sz w:val="28"/>
          <w:szCs w:val="28"/>
          <w:u w:val="single"/>
        </w:rPr>
        <w:t xml:space="preserve"> Английский</w:t>
      </w:r>
      <w:r w:rsidR="00930E22">
        <w:rPr>
          <w:i/>
          <w:sz w:val="28"/>
          <w:szCs w:val="28"/>
          <w:u w:val="single"/>
        </w:rPr>
        <w:t>)</w:t>
      </w:r>
      <w:r w:rsidR="00930E22" w:rsidRPr="000E516D">
        <w:rPr>
          <w:i/>
          <w:sz w:val="28"/>
          <w:szCs w:val="28"/>
          <w:u w:val="single"/>
        </w:rPr>
        <w:t xml:space="preserve"> </w:t>
      </w:r>
      <w:r w:rsidR="00930E22" w:rsidRPr="000E516D">
        <w:rPr>
          <w:sz w:val="28"/>
          <w:szCs w:val="28"/>
        </w:rPr>
        <w:t xml:space="preserve"> </w:t>
      </w:r>
      <w:r w:rsidR="002A35EF" w:rsidRPr="000E516D">
        <w:rPr>
          <w:i/>
          <w:sz w:val="28"/>
          <w:szCs w:val="28"/>
          <w:u w:val="single"/>
        </w:rPr>
        <w:t xml:space="preserve">( </w:t>
      </w:r>
      <w:r w:rsidR="00E04765" w:rsidRPr="000E516D">
        <w:rPr>
          <w:i/>
          <w:sz w:val="28"/>
          <w:szCs w:val="28"/>
          <w:u w:val="single"/>
        </w:rPr>
        <w:t xml:space="preserve"> без изменений</w:t>
      </w:r>
      <w:r w:rsidR="002A35EF" w:rsidRPr="000E516D">
        <w:rPr>
          <w:i/>
          <w:sz w:val="28"/>
          <w:szCs w:val="28"/>
          <w:u w:val="single"/>
        </w:rPr>
        <w:t>)</w:t>
      </w:r>
    </w:p>
    <w:p w:rsidR="000A74F0" w:rsidRPr="000E516D" w:rsidRDefault="000A74F0" w:rsidP="000A74F0">
      <w:pPr>
        <w:ind w:firstLine="708"/>
        <w:jc w:val="both"/>
        <w:rPr>
          <w:sz w:val="28"/>
          <w:szCs w:val="28"/>
          <w:u w:val="single"/>
        </w:rPr>
      </w:pPr>
    </w:p>
    <w:p w:rsidR="000A74F0" w:rsidRPr="000E516D" w:rsidRDefault="000A74F0" w:rsidP="000A74F0">
      <w:pPr>
        <w:ind w:firstLine="708"/>
        <w:jc w:val="both"/>
        <w:rPr>
          <w:sz w:val="28"/>
          <w:szCs w:val="28"/>
          <w:u w:val="single"/>
        </w:rPr>
      </w:pPr>
    </w:p>
    <w:p w:rsidR="000A74F0" w:rsidRPr="000E516D" w:rsidRDefault="000A74F0" w:rsidP="00B21B93">
      <w:pPr>
        <w:jc w:val="both"/>
        <w:rPr>
          <w:sz w:val="28"/>
          <w:szCs w:val="28"/>
          <w:u w:val="single"/>
        </w:rPr>
      </w:pPr>
    </w:p>
    <w:p w:rsidR="009D2AE8" w:rsidRPr="000E516D" w:rsidRDefault="009D2AE8" w:rsidP="00B21B93">
      <w:pPr>
        <w:jc w:val="both"/>
        <w:rPr>
          <w:sz w:val="28"/>
          <w:szCs w:val="28"/>
          <w:u w:val="single"/>
        </w:rPr>
      </w:pPr>
    </w:p>
    <w:p w:rsidR="009D2AE8" w:rsidRPr="000E516D" w:rsidRDefault="009D2AE8" w:rsidP="00B21B93">
      <w:pPr>
        <w:jc w:val="both"/>
        <w:rPr>
          <w:sz w:val="28"/>
          <w:szCs w:val="28"/>
          <w:u w:val="single"/>
        </w:rPr>
      </w:pPr>
    </w:p>
    <w:p w:rsidR="009D2AE8" w:rsidRPr="000E516D" w:rsidRDefault="009D2AE8" w:rsidP="00B21B93">
      <w:pPr>
        <w:jc w:val="both"/>
        <w:rPr>
          <w:sz w:val="28"/>
          <w:szCs w:val="28"/>
          <w:u w:val="single"/>
        </w:rPr>
      </w:pPr>
    </w:p>
    <w:p w:rsidR="009D2AE8" w:rsidRPr="000E516D" w:rsidRDefault="009D2AE8" w:rsidP="00B21B93">
      <w:pPr>
        <w:jc w:val="both"/>
        <w:rPr>
          <w:sz w:val="28"/>
          <w:szCs w:val="28"/>
          <w:u w:val="single"/>
        </w:rPr>
      </w:pPr>
    </w:p>
    <w:p w:rsidR="00E04765" w:rsidRPr="000E516D" w:rsidRDefault="00E04765" w:rsidP="00B21B93">
      <w:pPr>
        <w:jc w:val="both"/>
        <w:rPr>
          <w:sz w:val="28"/>
          <w:szCs w:val="28"/>
          <w:u w:val="single"/>
        </w:rPr>
      </w:pPr>
    </w:p>
    <w:p w:rsidR="00E04765" w:rsidRPr="000E516D" w:rsidRDefault="00E04765" w:rsidP="00B21B93">
      <w:pPr>
        <w:jc w:val="both"/>
        <w:rPr>
          <w:sz w:val="28"/>
          <w:szCs w:val="28"/>
          <w:u w:val="single"/>
        </w:rPr>
      </w:pPr>
    </w:p>
    <w:p w:rsidR="00E04765" w:rsidRPr="000E516D" w:rsidRDefault="00E04765" w:rsidP="00B21B93">
      <w:pPr>
        <w:jc w:val="both"/>
        <w:rPr>
          <w:sz w:val="28"/>
          <w:szCs w:val="28"/>
          <w:u w:val="single"/>
        </w:rPr>
      </w:pPr>
    </w:p>
    <w:p w:rsidR="00E04765" w:rsidRPr="000E516D" w:rsidRDefault="00E04765" w:rsidP="00B21B93">
      <w:pPr>
        <w:jc w:val="both"/>
        <w:rPr>
          <w:sz w:val="28"/>
          <w:szCs w:val="28"/>
          <w:u w:val="single"/>
        </w:rPr>
      </w:pPr>
    </w:p>
    <w:p w:rsidR="00E04765" w:rsidRPr="000E516D" w:rsidRDefault="00E04765" w:rsidP="00B21B93">
      <w:pPr>
        <w:jc w:val="both"/>
        <w:rPr>
          <w:sz w:val="28"/>
          <w:szCs w:val="28"/>
          <w:u w:val="single"/>
        </w:rPr>
      </w:pPr>
    </w:p>
    <w:p w:rsidR="00E04765" w:rsidRPr="000E516D" w:rsidRDefault="00E04765" w:rsidP="00B21B93">
      <w:pPr>
        <w:jc w:val="both"/>
        <w:rPr>
          <w:sz w:val="28"/>
          <w:szCs w:val="28"/>
          <w:u w:val="single"/>
        </w:rPr>
      </w:pPr>
    </w:p>
    <w:p w:rsidR="00E04765" w:rsidRPr="000E516D" w:rsidRDefault="00E04765" w:rsidP="00B21B93">
      <w:pPr>
        <w:jc w:val="both"/>
        <w:rPr>
          <w:sz w:val="28"/>
          <w:szCs w:val="28"/>
          <w:u w:val="single"/>
        </w:rPr>
      </w:pPr>
    </w:p>
    <w:p w:rsidR="00E04765" w:rsidRPr="000E516D" w:rsidRDefault="00E04765" w:rsidP="00B21B93">
      <w:pPr>
        <w:jc w:val="both"/>
        <w:rPr>
          <w:sz w:val="28"/>
          <w:szCs w:val="28"/>
          <w:u w:val="single"/>
        </w:rPr>
      </w:pPr>
    </w:p>
    <w:p w:rsidR="00E04765" w:rsidRPr="000E516D" w:rsidRDefault="00E04765" w:rsidP="00B21B93">
      <w:pPr>
        <w:jc w:val="both"/>
        <w:rPr>
          <w:sz w:val="28"/>
          <w:szCs w:val="28"/>
          <w:u w:val="single"/>
        </w:rPr>
      </w:pPr>
    </w:p>
    <w:p w:rsidR="00E04765" w:rsidRPr="000E516D" w:rsidRDefault="00E04765" w:rsidP="00B21B93">
      <w:pPr>
        <w:jc w:val="both"/>
        <w:rPr>
          <w:sz w:val="28"/>
          <w:szCs w:val="28"/>
          <w:u w:val="single"/>
        </w:rPr>
      </w:pPr>
    </w:p>
    <w:p w:rsidR="00E04765" w:rsidRPr="000E516D" w:rsidRDefault="00E04765" w:rsidP="00B21B93">
      <w:pPr>
        <w:jc w:val="both"/>
        <w:rPr>
          <w:sz w:val="28"/>
          <w:szCs w:val="28"/>
          <w:u w:val="single"/>
        </w:rPr>
      </w:pPr>
    </w:p>
    <w:p w:rsidR="00E04765" w:rsidRPr="000E516D" w:rsidRDefault="00E04765" w:rsidP="00B21B93">
      <w:pPr>
        <w:jc w:val="both"/>
        <w:rPr>
          <w:sz w:val="28"/>
          <w:szCs w:val="28"/>
          <w:u w:val="single"/>
        </w:rPr>
      </w:pPr>
    </w:p>
    <w:p w:rsidR="00E04765" w:rsidRPr="000E516D" w:rsidRDefault="00E04765" w:rsidP="00B21B93">
      <w:pPr>
        <w:jc w:val="both"/>
        <w:rPr>
          <w:sz w:val="28"/>
          <w:szCs w:val="28"/>
          <w:u w:val="single"/>
        </w:rPr>
      </w:pPr>
    </w:p>
    <w:p w:rsidR="00E04765" w:rsidRPr="000E516D" w:rsidRDefault="00E04765" w:rsidP="00B21B93">
      <w:pPr>
        <w:jc w:val="both"/>
        <w:rPr>
          <w:sz w:val="28"/>
          <w:szCs w:val="28"/>
          <w:u w:val="single"/>
        </w:rPr>
      </w:pPr>
    </w:p>
    <w:p w:rsidR="00E04765" w:rsidRPr="000E516D" w:rsidRDefault="00E04765" w:rsidP="00B21B93">
      <w:pPr>
        <w:jc w:val="both"/>
        <w:rPr>
          <w:sz w:val="28"/>
          <w:szCs w:val="28"/>
          <w:u w:val="single"/>
        </w:rPr>
      </w:pPr>
    </w:p>
    <w:p w:rsidR="00E04765" w:rsidRPr="000E516D" w:rsidRDefault="00E04765" w:rsidP="00B21B93">
      <w:pPr>
        <w:jc w:val="both"/>
        <w:rPr>
          <w:sz w:val="28"/>
          <w:szCs w:val="28"/>
          <w:u w:val="single"/>
        </w:rPr>
      </w:pPr>
    </w:p>
    <w:p w:rsidR="00E04765" w:rsidRPr="000E516D" w:rsidRDefault="00E04765" w:rsidP="00B21B93">
      <w:pPr>
        <w:jc w:val="both"/>
        <w:rPr>
          <w:sz w:val="28"/>
          <w:szCs w:val="28"/>
          <w:u w:val="single"/>
        </w:rPr>
      </w:pPr>
    </w:p>
    <w:p w:rsidR="00E04765" w:rsidRPr="000E516D" w:rsidRDefault="00E04765" w:rsidP="00B21B93">
      <w:pPr>
        <w:jc w:val="both"/>
        <w:rPr>
          <w:sz w:val="28"/>
          <w:szCs w:val="28"/>
          <w:u w:val="single"/>
        </w:rPr>
      </w:pPr>
    </w:p>
    <w:p w:rsidR="00E04765" w:rsidRPr="000E516D" w:rsidRDefault="00E04765" w:rsidP="00B21B93">
      <w:pPr>
        <w:jc w:val="both"/>
        <w:rPr>
          <w:sz w:val="28"/>
          <w:szCs w:val="28"/>
          <w:u w:val="single"/>
        </w:rPr>
      </w:pPr>
    </w:p>
    <w:p w:rsidR="00E04765" w:rsidRPr="000E516D" w:rsidRDefault="00E04765" w:rsidP="00B21B93">
      <w:pPr>
        <w:jc w:val="both"/>
        <w:rPr>
          <w:sz w:val="28"/>
          <w:szCs w:val="28"/>
          <w:u w:val="single"/>
        </w:rPr>
      </w:pPr>
    </w:p>
    <w:p w:rsidR="00E04765" w:rsidRPr="000E516D" w:rsidRDefault="00E04765" w:rsidP="00B21B93">
      <w:pPr>
        <w:jc w:val="both"/>
        <w:rPr>
          <w:sz w:val="28"/>
          <w:szCs w:val="28"/>
          <w:u w:val="single"/>
        </w:rPr>
      </w:pPr>
    </w:p>
    <w:p w:rsidR="009D2AE8" w:rsidRPr="000E516D" w:rsidRDefault="009D2AE8" w:rsidP="00B21B93">
      <w:pPr>
        <w:jc w:val="both"/>
        <w:rPr>
          <w:sz w:val="28"/>
          <w:szCs w:val="28"/>
          <w:u w:val="single"/>
        </w:rPr>
      </w:pPr>
    </w:p>
    <w:p w:rsidR="004776AD" w:rsidRPr="000E516D" w:rsidRDefault="004776AD" w:rsidP="00AE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22FA" w:rsidRDefault="00D522FA" w:rsidP="004C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522FA" w:rsidRDefault="00D522FA" w:rsidP="004C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522FA" w:rsidRDefault="00D522FA" w:rsidP="004C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522FA" w:rsidRDefault="00D522FA" w:rsidP="004C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522FA" w:rsidRDefault="00D522FA" w:rsidP="004C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522FA" w:rsidRDefault="00D522FA" w:rsidP="004C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522FA" w:rsidRDefault="00D522FA" w:rsidP="004C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522FA" w:rsidRDefault="00D522FA" w:rsidP="004C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522FA" w:rsidRDefault="00D522FA" w:rsidP="004C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522FA" w:rsidRDefault="00D522FA" w:rsidP="004C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C7152" w:rsidRPr="000E516D" w:rsidRDefault="004C7152" w:rsidP="004C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  <w:u w:val="single"/>
        </w:rPr>
      </w:pPr>
      <w:r w:rsidRPr="000E516D">
        <w:rPr>
          <w:b/>
          <w:sz w:val="28"/>
          <w:szCs w:val="28"/>
        </w:rPr>
        <w:lastRenderedPageBreak/>
        <w:t xml:space="preserve">2. СТРУКТУРА И СОДЕРЖАНИЕ ОБЩЕОБРАЗОВАТЕЛЬНОЙ УЧЕБНОЙ ДИСЦИПЛИНЫ </w:t>
      </w:r>
      <w:r w:rsidRPr="000E516D">
        <w:rPr>
          <w:i/>
          <w:sz w:val="28"/>
          <w:szCs w:val="28"/>
          <w:u w:val="single"/>
        </w:rPr>
        <w:t xml:space="preserve">ОУД. 02 </w:t>
      </w:r>
      <w:r w:rsidR="005A60C4">
        <w:rPr>
          <w:i/>
          <w:sz w:val="28"/>
          <w:szCs w:val="28"/>
          <w:u w:val="single"/>
        </w:rPr>
        <w:t>Иностранный</w:t>
      </w:r>
      <w:r w:rsidR="005A60C4" w:rsidRPr="000E516D">
        <w:rPr>
          <w:i/>
          <w:sz w:val="28"/>
          <w:szCs w:val="28"/>
          <w:u w:val="single"/>
        </w:rPr>
        <w:t xml:space="preserve"> </w:t>
      </w:r>
      <w:r w:rsidRPr="000E516D">
        <w:rPr>
          <w:i/>
          <w:sz w:val="28"/>
          <w:szCs w:val="28"/>
          <w:u w:val="single"/>
        </w:rPr>
        <w:t>язы</w:t>
      </w:r>
      <w:proofErr w:type="gramStart"/>
      <w:r w:rsidRPr="000E516D">
        <w:rPr>
          <w:i/>
          <w:sz w:val="28"/>
          <w:szCs w:val="28"/>
          <w:u w:val="single"/>
        </w:rPr>
        <w:t>к</w:t>
      </w:r>
      <w:r w:rsidR="00930E22">
        <w:rPr>
          <w:i/>
          <w:sz w:val="28"/>
          <w:szCs w:val="28"/>
          <w:u w:val="single"/>
        </w:rPr>
        <w:t>(</w:t>
      </w:r>
      <w:proofErr w:type="gramEnd"/>
      <w:r w:rsidR="00930E22" w:rsidRPr="000E516D">
        <w:rPr>
          <w:i/>
          <w:sz w:val="28"/>
          <w:szCs w:val="28"/>
          <w:u w:val="single"/>
        </w:rPr>
        <w:t xml:space="preserve"> Английский</w:t>
      </w:r>
      <w:r w:rsidR="00930E22">
        <w:rPr>
          <w:i/>
          <w:sz w:val="28"/>
          <w:szCs w:val="28"/>
          <w:u w:val="single"/>
        </w:rPr>
        <w:t>)</w:t>
      </w:r>
      <w:r w:rsidR="00930E22" w:rsidRPr="000E516D">
        <w:rPr>
          <w:i/>
          <w:sz w:val="28"/>
          <w:szCs w:val="28"/>
          <w:u w:val="single"/>
        </w:rPr>
        <w:t xml:space="preserve"> </w:t>
      </w:r>
      <w:r w:rsidR="00930E22" w:rsidRPr="000E516D">
        <w:rPr>
          <w:sz w:val="28"/>
          <w:szCs w:val="28"/>
        </w:rPr>
        <w:t xml:space="preserve"> </w:t>
      </w:r>
    </w:p>
    <w:p w:rsidR="004C7152" w:rsidRPr="000E516D" w:rsidRDefault="004C7152" w:rsidP="004C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4C7152" w:rsidRPr="000E516D" w:rsidRDefault="004C7152" w:rsidP="004C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0E516D">
        <w:rPr>
          <w:b/>
          <w:sz w:val="28"/>
          <w:szCs w:val="28"/>
        </w:rPr>
        <w:t>2.1. Объем учебной дисциплины и виды учебной работы</w:t>
      </w:r>
    </w:p>
    <w:p w:rsidR="004C7152" w:rsidRPr="000E516D" w:rsidRDefault="004C7152" w:rsidP="004C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4C7152" w:rsidRPr="000E516D" w:rsidTr="004C7152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152" w:rsidRPr="000E516D" w:rsidRDefault="004C7152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0E516D">
              <w:rPr>
                <w:b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152" w:rsidRPr="000E516D" w:rsidRDefault="004C7152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0E516D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C7152" w:rsidRPr="000E516D" w:rsidTr="004C7152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152" w:rsidRPr="000E516D" w:rsidRDefault="004C7152">
            <w:pPr>
              <w:spacing w:line="276" w:lineRule="auto"/>
              <w:rPr>
                <w:b/>
                <w:sz w:val="28"/>
                <w:szCs w:val="28"/>
              </w:rPr>
            </w:pPr>
            <w:r w:rsidRPr="000E516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152" w:rsidRPr="000E516D" w:rsidRDefault="004C7152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0E516D">
              <w:rPr>
                <w:i/>
                <w:iCs/>
                <w:sz w:val="28"/>
                <w:szCs w:val="28"/>
              </w:rPr>
              <w:t>257</w:t>
            </w:r>
          </w:p>
        </w:tc>
      </w:tr>
      <w:tr w:rsidR="004C7152" w:rsidRPr="000E516D" w:rsidTr="004C715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152" w:rsidRPr="000E516D" w:rsidRDefault="004C71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516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152" w:rsidRPr="000E516D" w:rsidRDefault="004C7152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0E516D">
              <w:rPr>
                <w:i/>
                <w:iCs/>
                <w:sz w:val="28"/>
                <w:szCs w:val="28"/>
              </w:rPr>
              <w:t>171</w:t>
            </w:r>
          </w:p>
        </w:tc>
      </w:tr>
      <w:tr w:rsidR="004C7152" w:rsidRPr="000E516D" w:rsidTr="004C715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152" w:rsidRPr="000E516D" w:rsidRDefault="004C71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516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52" w:rsidRPr="000E516D" w:rsidRDefault="004C7152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C7152" w:rsidRPr="000E516D" w:rsidTr="004C715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152" w:rsidRPr="000E516D" w:rsidRDefault="004C71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516D">
              <w:rPr>
                <w:sz w:val="28"/>
                <w:szCs w:val="28"/>
              </w:rPr>
              <w:t xml:space="preserve">     лабораторные 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152" w:rsidRPr="000E516D" w:rsidRDefault="004C7152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0E516D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C7152" w:rsidRPr="000E516D" w:rsidTr="004C715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152" w:rsidRPr="000E516D" w:rsidRDefault="004C71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E516D">
              <w:rPr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152" w:rsidRPr="000E516D" w:rsidRDefault="004C7152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0E516D">
              <w:rPr>
                <w:i/>
                <w:iCs/>
                <w:sz w:val="28"/>
                <w:szCs w:val="28"/>
              </w:rPr>
              <w:t>171</w:t>
            </w:r>
          </w:p>
        </w:tc>
      </w:tr>
      <w:tr w:rsidR="004C7152" w:rsidRPr="000E516D" w:rsidTr="004C715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152" w:rsidRPr="000E516D" w:rsidRDefault="004C715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E516D">
              <w:rPr>
                <w:sz w:val="28"/>
                <w:szCs w:val="28"/>
              </w:rPr>
              <w:t xml:space="preserve">     контрольные работы (за</w:t>
            </w:r>
            <w:r w:rsidR="00047970">
              <w:rPr>
                <w:sz w:val="28"/>
                <w:szCs w:val="28"/>
              </w:rPr>
              <w:t xml:space="preserve"> 1,2, 4</w:t>
            </w:r>
            <w:r w:rsidRPr="000E516D">
              <w:rPr>
                <w:sz w:val="28"/>
                <w:szCs w:val="28"/>
              </w:rPr>
              <w:t xml:space="preserve"> семестр</w:t>
            </w:r>
            <w:r w:rsidR="00047970">
              <w:rPr>
                <w:sz w:val="28"/>
                <w:szCs w:val="28"/>
              </w:rPr>
              <w:t>ы</w:t>
            </w:r>
            <w:r w:rsidRPr="000E516D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152" w:rsidRPr="000E516D" w:rsidRDefault="00201C27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4C7152" w:rsidRPr="000E516D" w:rsidTr="004C715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152" w:rsidRPr="000E516D" w:rsidRDefault="004C715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E516D">
              <w:rPr>
                <w:b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152" w:rsidRPr="000E516D" w:rsidRDefault="004C7152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0E516D">
              <w:rPr>
                <w:i/>
                <w:iCs/>
                <w:sz w:val="28"/>
                <w:szCs w:val="28"/>
              </w:rPr>
              <w:t>86</w:t>
            </w:r>
          </w:p>
        </w:tc>
      </w:tr>
      <w:tr w:rsidR="007B6EAC" w:rsidRPr="000E516D" w:rsidTr="00D12DCA">
        <w:trPr>
          <w:trHeight w:val="49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EAC" w:rsidRPr="000E516D" w:rsidRDefault="007B6EAC" w:rsidP="007B6E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E516D">
              <w:rPr>
                <w:sz w:val="28"/>
                <w:szCs w:val="28"/>
              </w:rPr>
              <w:t>фотоальбом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EAC" w:rsidRPr="000E516D" w:rsidRDefault="007B6EAC" w:rsidP="007B6EAC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0E516D">
              <w:rPr>
                <w:i/>
              </w:rPr>
              <w:t>4</w:t>
            </w:r>
          </w:p>
        </w:tc>
      </w:tr>
      <w:tr w:rsidR="007B6EAC" w:rsidRPr="000E516D" w:rsidTr="00D12DCA">
        <w:trPr>
          <w:trHeight w:val="41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EAC" w:rsidRPr="000E516D" w:rsidRDefault="007B6EAC" w:rsidP="007B6EAC">
            <w:pPr>
              <w:spacing w:line="276" w:lineRule="auto"/>
              <w:rPr>
                <w:sz w:val="28"/>
                <w:szCs w:val="28"/>
              </w:rPr>
            </w:pPr>
            <w:r w:rsidRPr="000E516D">
              <w:rPr>
                <w:sz w:val="28"/>
                <w:szCs w:val="28"/>
              </w:rPr>
              <w:t>презентации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EAC" w:rsidRPr="000E516D" w:rsidRDefault="007B6EAC" w:rsidP="007B6E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516D">
              <w:rPr>
                <w:i/>
              </w:rPr>
              <w:t>2</w:t>
            </w:r>
            <w:r w:rsidR="00602497" w:rsidRPr="000E516D">
              <w:rPr>
                <w:i/>
              </w:rPr>
              <w:t>0</w:t>
            </w:r>
          </w:p>
        </w:tc>
      </w:tr>
      <w:tr w:rsidR="007B6EAC" w:rsidRPr="000E516D" w:rsidTr="00D12DCA">
        <w:trPr>
          <w:trHeight w:val="26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EAC" w:rsidRPr="000E516D" w:rsidRDefault="007B6EAC" w:rsidP="007B6EAC">
            <w:pPr>
              <w:spacing w:line="276" w:lineRule="auto"/>
              <w:rPr>
                <w:sz w:val="28"/>
                <w:szCs w:val="28"/>
              </w:rPr>
            </w:pPr>
            <w:r w:rsidRPr="000E516D">
              <w:rPr>
                <w:sz w:val="28"/>
                <w:szCs w:val="28"/>
              </w:rPr>
              <w:t>сообщения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EAC" w:rsidRPr="000E516D" w:rsidRDefault="007B6EAC" w:rsidP="007B6E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516D">
              <w:rPr>
                <w:i/>
              </w:rPr>
              <w:t>4</w:t>
            </w:r>
          </w:p>
        </w:tc>
      </w:tr>
      <w:tr w:rsidR="007B6EAC" w:rsidRPr="000E516D" w:rsidTr="00D12DCA">
        <w:trPr>
          <w:trHeight w:val="44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EAC" w:rsidRPr="000E516D" w:rsidRDefault="007B6EAC" w:rsidP="007B6EAC">
            <w:pPr>
              <w:spacing w:line="276" w:lineRule="auto"/>
              <w:rPr>
                <w:sz w:val="28"/>
                <w:szCs w:val="28"/>
              </w:rPr>
            </w:pPr>
            <w:r w:rsidRPr="000E516D">
              <w:rPr>
                <w:sz w:val="28"/>
                <w:szCs w:val="28"/>
              </w:rPr>
              <w:t>доклад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EAC" w:rsidRPr="000E516D" w:rsidRDefault="007B6EAC" w:rsidP="007B6E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516D">
              <w:rPr>
                <w:i/>
              </w:rPr>
              <w:t>6</w:t>
            </w:r>
          </w:p>
        </w:tc>
      </w:tr>
      <w:tr w:rsidR="007B6EAC" w:rsidRPr="000E516D" w:rsidTr="00D12DCA">
        <w:trPr>
          <w:trHeight w:val="28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EAC" w:rsidRPr="000E516D" w:rsidRDefault="007B6EAC" w:rsidP="007B6EAC">
            <w:pPr>
              <w:spacing w:line="276" w:lineRule="auto"/>
              <w:rPr>
                <w:sz w:val="28"/>
                <w:szCs w:val="28"/>
              </w:rPr>
            </w:pPr>
            <w:r w:rsidRPr="000E516D">
              <w:rPr>
                <w:sz w:val="28"/>
                <w:szCs w:val="28"/>
              </w:rPr>
              <w:t>кроссворд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EAC" w:rsidRPr="000E516D" w:rsidRDefault="007B6EAC" w:rsidP="007B6E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516D">
              <w:rPr>
                <w:i/>
              </w:rPr>
              <w:t>6</w:t>
            </w:r>
          </w:p>
        </w:tc>
      </w:tr>
      <w:tr w:rsidR="007B6EAC" w:rsidRPr="000E516D" w:rsidTr="00D12DCA">
        <w:trPr>
          <w:trHeight w:val="17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EAC" w:rsidRPr="000E516D" w:rsidRDefault="007B6EAC" w:rsidP="007B6EAC">
            <w:pPr>
              <w:spacing w:line="276" w:lineRule="auto"/>
              <w:rPr>
                <w:sz w:val="28"/>
                <w:szCs w:val="28"/>
              </w:rPr>
            </w:pPr>
            <w:r w:rsidRPr="000E516D">
              <w:rPr>
                <w:sz w:val="28"/>
                <w:szCs w:val="28"/>
              </w:rPr>
              <w:t>проект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EAC" w:rsidRPr="000E516D" w:rsidRDefault="007B6EAC" w:rsidP="007B6E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516D">
              <w:rPr>
                <w:i/>
              </w:rPr>
              <w:t>12</w:t>
            </w:r>
          </w:p>
        </w:tc>
      </w:tr>
      <w:tr w:rsidR="007B6EAC" w:rsidRPr="000E516D" w:rsidTr="00D12DCA">
        <w:trPr>
          <w:trHeight w:val="20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EAC" w:rsidRPr="000E516D" w:rsidRDefault="007B6EAC" w:rsidP="007B6EAC">
            <w:pPr>
              <w:spacing w:line="276" w:lineRule="auto"/>
              <w:rPr>
                <w:sz w:val="28"/>
                <w:szCs w:val="28"/>
              </w:rPr>
            </w:pPr>
            <w:r w:rsidRPr="000E516D">
              <w:rPr>
                <w:sz w:val="28"/>
                <w:szCs w:val="28"/>
              </w:rPr>
              <w:t>эссе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EAC" w:rsidRPr="000E516D" w:rsidRDefault="007B6EAC" w:rsidP="007B6E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516D">
              <w:rPr>
                <w:i/>
              </w:rPr>
              <w:t>6</w:t>
            </w:r>
          </w:p>
        </w:tc>
      </w:tr>
      <w:tr w:rsidR="007B6EAC" w:rsidRPr="000E516D" w:rsidTr="00D12DCA">
        <w:trPr>
          <w:trHeight w:val="25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EAC" w:rsidRPr="000E516D" w:rsidRDefault="007B6EAC" w:rsidP="007B6EAC">
            <w:pPr>
              <w:spacing w:line="276" w:lineRule="auto"/>
              <w:rPr>
                <w:sz w:val="28"/>
                <w:szCs w:val="28"/>
              </w:rPr>
            </w:pPr>
            <w:r w:rsidRPr="000E516D">
              <w:rPr>
                <w:sz w:val="28"/>
                <w:szCs w:val="28"/>
              </w:rPr>
              <w:t>интервью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EAC" w:rsidRPr="000E516D" w:rsidRDefault="00602497" w:rsidP="007B6E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516D">
              <w:rPr>
                <w:i/>
              </w:rPr>
              <w:t>1</w:t>
            </w:r>
            <w:r w:rsidR="00D522FA">
              <w:rPr>
                <w:i/>
              </w:rPr>
              <w:t>2</w:t>
            </w:r>
          </w:p>
        </w:tc>
      </w:tr>
      <w:tr w:rsidR="007B6EAC" w:rsidRPr="000E516D" w:rsidTr="00D12DCA">
        <w:trPr>
          <w:trHeight w:val="28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EAC" w:rsidRPr="000E516D" w:rsidRDefault="007B6EAC" w:rsidP="007B6EAC">
            <w:pPr>
              <w:spacing w:line="276" w:lineRule="auto"/>
              <w:rPr>
                <w:sz w:val="28"/>
                <w:szCs w:val="28"/>
              </w:rPr>
            </w:pPr>
            <w:r w:rsidRPr="000E516D">
              <w:rPr>
                <w:sz w:val="28"/>
                <w:szCs w:val="28"/>
                <w:lang w:eastAsia="en-US"/>
              </w:rPr>
              <w:t>составление туристического маршрута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EAC" w:rsidRPr="000E516D" w:rsidRDefault="007B6EAC" w:rsidP="007B6E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516D">
              <w:rPr>
                <w:i/>
              </w:rPr>
              <w:t>8</w:t>
            </w:r>
          </w:p>
        </w:tc>
      </w:tr>
      <w:tr w:rsidR="007B6EAC" w:rsidRPr="000E516D" w:rsidTr="00D12DCA">
        <w:trPr>
          <w:trHeight w:val="25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EAC" w:rsidRPr="000E516D" w:rsidRDefault="007B6EAC" w:rsidP="007B6E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E516D">
              <w:rPr>
                <w:sz w:val="28"/>
                <w:szCs w:val="28"/>
                <w:lang w:eastAsia="en-US"/>
              </w:rPr>
              <w:t>Ролевая игра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EAC" w:rsidRPr="000E516D" w:rsidRDefault="00D522FA" w:rsidP="007B6E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/>
              </w:rPr>
              <w:t>10</w:t>
            </w:r>
          </w:p>
        </w:tc>
      </w:tr>
      <w:tr w:rsidR="007B6EAC" w:rsidRPr="000E516D" w:rsidTr="00254F34">
        <w:trPr>
          <w:trHeight w:val="622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EAC" w:rsidRPr="000E516D" w:rsidRDefault="007B6EAC" w:rsidP="007B6EAC">
            <w:pPr>
              <w:spacing w:line="276" w:lineRule="auto"/>
              <w:rPr>
                <w:sz w:val="28"/>
                <w:szCs w:val="28"/>
              </w:rPr>
            </w:pPr>
            <w:r w:rsidRPr="000E516D">
              <w:rPr>
                <w:b/>
                <w:iCs/>
                <w:sz w:val="28"/>
                <w:szCs w:val="28"/>
              </w:rPr>
              <w:t>Промежуточная аттестация в форме</w:t>
            </w:r>
            <w:r w:rsidRPr="000E516D">
              <w:rPr>
                <w:i/>
                <w:iCs/>
                <w:sz w:val="28"/>
                <w:szCs w:val="28"/>
              </w:rPr>
              <w:t xml:space="preserve">  зачета  (</w:t>
            </w:r>
            <w:r w:rsidR="00201C27">
              <w:rPr>
                <w:i/>
                <w:iCs/>
                <w:sz w:val="28"/>
                <w:szCs w:val="28"/>
                <w:lang w:val="en-US"/>
              </w:rPr>
              <w:t>III</w:t>
            </w:r>
            <w:r w:rsidR="00201C27" w:rsidRPr="00201C27">
              <w:rPr>
                <w:i/>
                <w:iCs/>
                <w:sz w:val="28"/>
                <w:szCs w:val="28"/>
              </w:rPr>
              <w:t>,</w:t>
            </w:r>
            <w:r w:rsidRPr="000E516D">
              <w:rPr>
                <w:i/>
                <w:iCs/>
                <w:sz w:val="28"/>
                <w:szCs w:val="28"/>
                <w:lang w:val="en-US"/>
              </w:rPr>
              <w:t>V</w:t>
            </w:r>
            <w:r w:rsidRPr="000E516D">
              <w:rPr>
                <w:i/>
                <w:iCs/>
                <w:sz w:val="28"/>
                <w:szCs w:val="28"/>
              </w:rPr>
              <w:t xml:space="preserve"> семестр</w:t>
            </w:r>
            <w:r w:rsidR="00201C27">
              <w:rPr>
                <w:i/>
                <w:iCs/>
                <w:sz w:val="28"/>
                <w:szCs w:val="28"/>
              </w:rPr>
              <w:t>ы</w:t>
            </w:r>
            <w:r w:rsidRPr="000E516D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AE69D0" w:rsidRPr="000E516D" w:rsidRDefault="00AE69D0" w:rsidP="0030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AE69D0" w:rsidRPr="000E516D" w:rsidSect="00E67E24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1701C" w:rsidRPr="00173C90" w:rsidRDefault="00C1701C" w:rsidP="00C170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i/>
          <w:color w:val="FF0000"/>
          <w:u w:val="single"/>
        </w:rPr>
      </w:pPr>
      <w:r w:rsidRPr="000E516D">
        <w:rPr>
          <w:b/>
          <w:sz w:val="28"/>
          <w:szCs w:val="28"/>
        </w:rPr>
        <w:lastRenderedPageBreak/>
        <w:t xml:space="preserve">2.2. Тематический план и содержание общеобразовательной учебной дисциплины </w:t>
      </w:r>
      <w:r w:rsidR="00AB3EB3" w:rsidRPr="000E516D">
        <w:rPr>
          <w:b/>
          <w:sz w:val="28"/>
          <w:szCs w:val="28"/>
        </w:rPr>
        <w:t xml:space="preserve"> </w:t>
      </w:r>
      <w:r w:rsidRPr="000E516D">
        <w:rPr>
          <w:i/>
          <w:u w:val="single"/>
        </w:rPr>
        <w:t xml:space="preserve">ОУД. 02 </w:t>
      </w:r>
      <w:r w:rsidR="005A60C4" w:rsidRPr="00173C90">
        <w:rPr>
          <w:i/>
          <w:u w:val="single"/>
        </w:rPr>
        <w:t xml:space="preserve">Иностранный </w:t>
      </w:r>
      <w:r w:rsidRPr="00173C90">
        <w:rPr>
          <w:i/>
          <w:u w:val="single"/>
        </w:rPr>
        <w:t>язы</w:t>
      </w:r>
      <w:proofErr w:type="gramStart"/>
      <w:r w:rsidRPr="00173C90">
        <w:rPr>
          <w:i/>
          <w:u w:val="single"/>
        </w:rPr>
        <w:t>к</w:t>
      </w:r>
      <w:r w:rsidR="00930E22" w:rsidRPr="00173C90">
        <w:rPr>
          <w:i/>
          <w:u w:val="single"/>
        </w:rPr>
        <w:t>(</w:t>
      </w:r>
      <w:proofErr w:type="gramEnd"/>
      <w:r w:rsidR="00930E22" w:rsidRPr="00173C90">
        <w:rPr>
          <w:i/>
          <w:u w:val="single"/>
        </w:rPr>
        <w:t xml:space="preserve"> Английский) </w:t>
      </w:r>
      <w:r w:rsidR="00930E22" w:rsidRPr="00173C90">
        <w:t xml:space="preserve"> </w:t>
      </w:r>
    </w:p>
    <w:p w:rsidR="00C1701C" w:rsidRPr="000E516D" w:rsidRDefault="00C1701C" w:rsidP="00C1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 w:rsidRPr="000E516D">
        <w:rPr>
          <w:bCs/>
          <w:i/>
          <w:sz w:val="20"/>
          <w:szCs w:val="20"/>
        </w:rPr>
        <w:tab/>
      </w:r>
      <w:r w:rsidRPr="000E516D">
        <w:rPr>
          <w:bCs/>
          <w:i/>
          <w:sz w:val="20"/>
          <w:szCs w:val="20"/>
        </w:rPr>
        <w:tab/>
      </w:r>
      <w:r w:rsidRPr="000E516D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7"/>
        <w:gridCol w:w="10064"/>
        <w:gridCol w:w="1418"/>
        <w:gridCol w:w="1299"/>
      </w:tblGrid>
      <w:tr w:rsidR="00C1701C" w:rsidRPr="000E516D" w:rsidTr="00BD071F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E516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E516D">
              <w:rPr>
                <w:b/>
                <w:bCs/>
                <w:sz w:val="20"/>
                <w:szCs w:val="20"/>
              </w:rPr>
              <w:t>Содержание учебного</w:t>
            </w:r>
            <w:r w:rsidR="00FF3C2C" w:rsidRPr="000E516D">
              <w:rPr>
                <w:b/>
                <w:bCs/>
                <w:sz w:val="20"/>
                <w:szCs w:val="20"/>
              </w:rPr>
              <w:t xml:space="preserve"> материала, лабораторные </w:t>
            </w:r>
            <w:r w:rsidRPr="000E516D">
              <w:rPr>
                <w:b/>
                <w:bCs/>
                <w:sz w:val="20"/>
                <w:szCs w:val="20"/>
              </w:rPr>
              <w:t xml:space="preserve"> и практические занятия, </w:t>
            </w:r>
            <w:r w:rsidR="00FF3C2C" w:rsidRPr="000E516D">
              <w:rPr>
                <w:b/>
                <w:bCs/>
                <w:sz w:val="20"/>
                <w:szCs w:val="20"/>
              </w:rPr>
              <w:t xml:space="preserve">внеаудиторная </w:t>
            </w:r>
            <w:r w:rsidRPr="000E516D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E516D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 w:rsidP="00FF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E516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E516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1701C" w:rsidRPr="000E516D" w:rsidTr="00BD071F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E51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E51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E516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E516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1701C" w:rsidRPr="000E516D" w:rsidTr="00BD071F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 w:rsidP="00BD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E516D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ED4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1701C" w:rsidRPr="000E516D" w:rsidTr="00BD071F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 w:rsidP="00BD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Тема 1.</w:t>
            </w:r>
          </w:p>
          <w:p w:rsidR="00C1701C" w:rsidRPr="000E516D" w:rsidRDefault="00C1701C" w:rsidP="00BD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«Приветствие.</w:t>
            </w:r>
          </w:p>
          <w:p w:rsidR="00C1701C" w:rsidRPr="000E516D" w:rsidRDefault="00C1701C" w:rsidP="00BD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Прощание»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Введение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ED4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1701C" w:rsidRPr="000E516D" w:rsidTr="00BD071F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 w:rsidP="00BD071F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1</w:t>
            </w:r>
          </w:p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2</w:t>
            </w:r>
          </w:p>
          <w:p w:rsidR="00C1701C" w:rsidRPr="000E516D" w:rsidRDefault="00992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Лексика по теме.</w:t>
            </w:r>
          </w:p>
          <w:p w:rsidR="00992A5F" w:rsidRPr="000E516D" w:rsidRDefault="00B14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Составление диалогов</w:t>
            </w:r>
            <w:r w:rsidR="00992A5F" w:rsidRPr="000E516D">
              <w:rPr>
                <w:bCs/>
                <w:sz w:val="20"/>
                <w:szCs w:val="20"/>
              </w:rPr>
              <w:t>.</w:t>
            </w:r>
          </w:p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Фонетика: звуки и буквы. Фонетическая транскрипция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C1701C" w:rsidRPr="000E516D" w:rsidTr="00BD071F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 w:rsidP="00BD071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510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 xml:space="preserve">Внеаудиторная  самостоятельная </w:t>
            </w:r>
            <w:r w:rsidR="00C1701C" w:rsidRPr="000E516D">
              <w:rPr>
                <w:bCs/>
                <w:i/>
                <w:sz w:val="20"/>
                <w:szCs w:val="20"/>
              </w:rPr>
              <w:t xml:space="preserve"> работа</w:t>
            </w:r>
            <w:r w:rsidR="00992A5F" w:rsidRPr="000E516D">
              <w:rPr>
                <w:bCs/>
                <w:i/>
                <w:sz w:val="20"/>
                <w:szCs w:val="20"/>
              </w:rPr>
              <w:t>№1</w:t>
            </w:r>
            <w:r w:rsidR="00C1701C" w:rsidRPr="000E516D">
              <w:rPr>
                <w:bCs/>
                <w:i/>
                <w:sz w:val="20"/>
                <w:szCs w:val="20"/>
              </w:rPr>
              <w:t xml:space="preserve"> :Кроссворд по теме «Приветствие. Прощание»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1701C" w:rsidRPr="000E516D" w:rsidTr="00BD071F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 w:rsidP="00BD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Тема 2.</w:t>
            </w:r>
          </w:p>
          <w:p w:rsidR="00C1701C" w:rsidRPr="000E516D" w:rsidRDefault="00C1701C" w:rsidP="00BD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«Описание</w:t>
            </w:r>
          </w:p>
          <w:p w:rsidR="00C1701C" w:rsidRPr="000E516D" w:rsidRDefault="00C1701C" w:rsidP="00BD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человека»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1701C" w:rsidRPr="000E516D" w:rsidTr="00BD071F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 w:rsidP="00BD071F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1</w:t>
            </w:r>
          </w:p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2</w:t>
            </w:r>
          </w:p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Лексика по теме</w:t>
            </w:r>
          </w:p>
          <w:p w:rsidR="00B14AB1" w:rsidRPr="000E516D" w:rsidRDefault="00C1701C" w:rsidP="00B14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Грамматика</w:t>
            </w:r>
            <w:r w:rsidR="00992A5F" w:rsidRPr="000E516D">
              <w:rPr>
                <w:bCs/>
                <w:sz w:val="20"/>
                <w:szCs w:val="20"/>
              </w:rPr>
              <w:t>:</w:t>
            </w:r>
            <w:r w:rsidR="00B14AB1" w:rsidRPr="000E516D">
              <w:rPr>
                <w:sz w:val="20"/>
                <w:szCs w:val="20"/>
              </w:rPr>
              <w:t xml:space="preserve"> Простое предложение. Члены предложения. Типы предложений. Порядок слов в английском предложении</w:t>
            </w:r>
          </w:p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Фонетика: интонация повествовательных предложений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C1701C" w:rsidRPr="000E516D" w:rsidTr="00BD071F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 w:rsidP="00BD071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510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 xml:space="preserve">Внеаудиторная  самостоятельная </w:t>
            </w:r>
            <w:r w:rsidR="00C1701C" w:rsidRPr="000E516D">
              <w:rPr>
                <w:bCs/>
                <w:i/>
                <w:sz w:val="20"/>
                <w:szCs w:val="20"/>
              </w:rPr>
              <w:t xml:space="preserve"> работа</w:t>
            </w:r>
            <w:r w:rsidR="00992A5F" w:rsidRPr="000E516D">
              <w:rPr>
                <w:bCs/>
                <w:i/>
                <w:sz w:val="20"/>
                <w:szCs w:val="20"/>
              </w:rPr>
              <w:t>№2</w:t>
            </w:r>
            <w:r w:rsidR="00C1701C" w:rsidRPr="000E516D">
              <w:rPr>
                <w:bCs/>
                <w:i/>
                <w:sz w:val="20"/>
                <w:szCs w:val="20"/>
              </w:rPr>
              <w:t>: кроссворд по теме «Описание человека»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1701C" w:rsidRPr="000E516D" w:rsidTr="00BD071F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 w:rsidP="00BD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Тема 3.</w:t>
            </w:r>
          </w:p>
          <w:p w:rsidR="00C1701C" w:rsidRPr="000E516D" w:rsidRDefault="00C1701C" w:rsidP="00BD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«</w:t>
            </w:r>
            <w:r w:rsidR="00ED4C3F" w:rsidRPr="000E516D">
              <w:rPr>
                <w:bCs/>
                <w:sz w:val="20"/>
                <w:szCs w:val="20"/>
              </w:rPr>
              <w:t>Моя с</w:t>
            </w:r>
            <w:r w:rsidRPr="000E516D">
              <w:rPr>
                <w:bCs/>
                <w:sz w:val="20"/>
                <w:szCs w:val="20"/>
              </w:rPr>
              <w:t>емья»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1701C" w:rsidRPr="000E516D" w:rsidTr="00BD071F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 w:rsidP="00BD071F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1</w:t>
            </w:r>
          </w:p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2</w:t>
            </w:r>
          </w:p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C1410A" w:rsidRPr="000E516D" w:rsidRDefault="00C1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Лексика по теме</w:t>
            </w:r>
          </w:p>
          <w:p w:rsidR="00C1410A" w:rsidRPr="000E516D" w:rsidRDefault="00C1701C" w:rsidP="00C1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Грамматика:</w:t>
            </w:r>
            <w:r w:rsidR="00992A5F" w:rsidRPr="000E516D">
              <w:rPr>
                <w:sz w:val="20"/>
                <w:szCs w:val="20"/>
              </w:rPr>
              <w:t xml:space="preserve"> Имя существительное. Множественное число существительных. Образование множественного числа существительных не по общим правилам</w:t>
            </w:r>
          </w:p>
          <w:p w:rsidR="00C1701C" w:rsidRPr="000E516D" w:rsidRDefault="00C1701C" w:rsidP="00C1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Фонетика: интонация вопросительных предложений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C1701C" w:rsidRPr="000E516D" w:rsidTr="00BD071F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 w:rsidP="00BD071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510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 xml:space="preserve">Внеаудиторная  самостоятельная </w:t>
            </w:r>
            <w:r w:rsidR="00C1701C" w:rsidRPr="000E516D">
              <w:rPr>
                <w:bCs/>
                <w:i/>
                <w:sz w:val="20"/>
                <w:szCs w:val="20"/>
              </w:rPr>
              <w:t xml:space="preserve"> работа</w:t>
            </w:r>
            <w:r w:rsidR="00992A5F" w:rsidRPr="000E516D">
              <w:rPr>
                <w:bCs/>
                <w:i/>
                <w:sz w:val="20"/>
                <w:szCs w:val="20"/>
              </w:rPr>
              <w:t>№3</w:t>
            </w:r>
            <w:r w:rsidR="00C1701C" w:rsidRPr="000E516D">
              <w:rPr>
                <w:bCs/>
                <w:i/>
                <w:sz w:val="20"/>
                <w:szCs w:val="20"/>
              </w:rPr>
              <w:t>: фотоальбом «моя семья»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A64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1701C" w:rsidRPr="000E516D" w:rsidTr="00BD071F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 w:rsidP="00BD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Тема 4.</w:t>
            </w:r>
          </w:p>
          <w:p w:rsidR="00C1701C" w:rsidRPr="000E516D" w:rsidRDefault="00C1701C" w:rsidP="00BD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«Описание</w:t>
            </w:r>
          </w:p>
          <w:p w:rsidR="00C1701C" w:rsidRPr="000E516D" w:rsidRDefault="00C1701C" w:rsidP="00BD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жилища»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 w:rsidP="00BD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1701C" w:rsidRPr="000E516D" w:rsidTr="00BD071F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 w:rsidP="00BD071F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1</w:t>
            </w:r>
          </w:p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2</w:t>
            </w:r>
          </w:p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Лексика по теме</w:t>
            </w:r>
          </w:p>
          <w:p w:rsidR="00992A5F" w:rsidRPr="000E516D" w:rsidRDefault="00C1701C" w:rsidP="00992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Грамматика:</w:t>
            </w:r>
            <w:r w:rsidR="00992A5F" w:rsidRPr="000E516D">
              <w:rPr>
                <w:sz w:val="20"/>
                <w:szCs w:val="20"/>
              </w:rPr>
              <w:t xml:space="preserve"> Притяжательный падеж</w:t>
            </w:r>
            <w:r w:rsidR="00992A5F" w:rsidRPr="000E516D">
              <w:t>.</w:t>
            </w:r>
            <w:proofErr w:type="gramStart"/>
            <w:r w:rsidR="00992A5F" w:rsidRPr="000E516D">
              <w:rPr>
                <w:sz w:val="20"/>
                <w:szCs w:val="20"/>
              </w:rPr>
              <w:t xml:space="preserve"> .</w:t>
            </w:r>
            <w:proofErr w:type="gramEnd"/>
            <w:r w:rsidR="00992A5F" w:rsidRPr="000E516D">
              <w:rPr>
                <w:bCs/>
                <w:sz w:val="20"/>
                <w:szCs w:val="20"/>
              </w:rPr>
              <w:t xml:space="preserve"> Артикли. Употребление существительных без артикля.</w:t>
            </w:r>
          </w:p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 xml:space="preserve"> Неопределенные местоимения. Производные от </w:t>
            </w:r>
            <w:r w:rsidRPr="000E516D">
              <w:rPr>
                <w:bCs/>
                <w:sz w:val="20"/>
                <w:szCs w:val="20"/>
                <w:lang w:val="en-US"/>
              </w:rPr>
              <w:t>some</w:t>
            </w:r>
            <w:r w:rsidRPr="000E516D">
              <w:rPr>
                <w:bCs/>
                <w:sz w:val="20"/>
                <w:szCs w:val="20"/>
              </w:rPr>
              <w:t xml:space="preserve">, </w:t>
            </w:r>
            <w:r w:rsidRPr="000E516D">
              <w:rPr>
                <w:bCs/>
                <w:sz w:val="20"/>
                <w:szCs w:val="20"/>
                <w:lang w:val="en-US"/>
              </w:rPr>
              <w:t>any</w:t>
            </w:r>
            <w:r w:rsidRPr="000E516D">
              <w:rPr>
                <w:bCs/>
                <w:sz w:val="20"/>
                <w:szCs w:val="20"/>
              </w:rPr>
              <w:t xml:space="preserve">, </w:t>
            </w:r>
            <w:r w:rsidRPr="000E516D">
              <w:rPr>
                <w:bCs/>
                <w:sz w:val="20"/>
                <w:szCs w:val="20"/>
                <w:lang w:val="en-US"/>
              </w:rPr>
              <w:t>no</w:t>
            </w:r>
          </w:p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Фонетика: словесное ударение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C1701C" w:rsidRPr="000E516D" w:rsidTr="00BD071F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 w:rsidP="00BD071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510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 xml:space="preserve">Внеаудиторная   самостоятельная </w:t>
            </w:r>
            <w:r w:rsidR="00C1701C" w:rsidRPr="000E516D">
              <w:rPr>
                <w:bCs/>
                <w:i/>
                <w:sz w:val="20"/>
                <w:szCs w:val="20"/>
              </w:rPr>
              <w:t xml:space="preserve"> работа</w:t>
            </w:r>
            <w:r w:rsidR="002F3380" w:rsidRPr="000E516D">
              <w:rPr>
                <w:bCs/>
                <w:i/>
                <w:sz w:val="20"/>
                <w:szCs w:val="20"/>
              </w:rPr>
              <w:t>№4</w:t>
            </w:r>
            <w:r w:rsidR="00C1701C" w:rsidRPr="000E516D">
              <w:rPr>
                <w:bCs/>
                <w:i/>
                <w:sz w:val="20"/>
                <w:szCs w:val="20"/>
              </w:rPr>
              <w:t>: кроссворд по теме</w:t>
            </w:r>
            <w:r w:rsidR="00BA0D3C">
              <w:rPr>
                <w:bCs/>
                <w:i/>
                <w:sz w:val="20"/>
                <w:szCs w:val="20"/>
              </w:rPr>
              <w:t xml:space="preserve"> </w:t>
            </w:r>
            <w:r w:rsidR="00C1701C" w:rsidRPr="000E516D">
              <w:rPr>
                <w:bCs/>
                <w:i/>
                <w:sz w:val="20"/>
                <w:szCs w:val="20"/>
              </w:rPr>
              <w:t>«Описание жилища»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1701C" w:rsidRPr="000E516D" w:rsidTr="00BD071F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1" w:rsidRPr="000E516D" w:rsidRDefault="00B14AB1" w:rsidP="00B14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Тема 5</w:t>
            </w:r>
            <w:r w:rsidR="00C1701C" w:rsidRPr="000E516D">
              <w:rPr>
                <w:bCs/>
                <w:sz w:val="20"/>
                <w:szCs w:val="20"/>
              </w:rPr>
              <w:t>.</w:t>
            </w:r>
          </w:p>
          <w:p w:rsidR="00B14AB1" w:rsidRPr="000E516D" w:rsidRDefault="00B14AB1" w:rsidP="00B14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 xml:space="preserve"> «Распорядок дня</w:t>
            </w:r>
          </w:p>
          <w:p w:rsidR="00C1701C" w:rsidRPr="000E516D" w:rsidRDefault="00B14AB1" w:rsidP="00B14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студента»</w:t>
            </w:r>
          </w:p>
          <w:p w:rsidR="00C1701C" w:rsidRPr="000E516D" w:rsidRDefault="00C1701C" w:rsidP="00BD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1701C" w:rsidRPr="000E516D" w:rsidTr="00BD071F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 w:rsidP="00BD071F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1</w:t>
            </w:r>
          </w:p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2</w:t>
            </w:r>
          </w:p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Лексика по теме</w:t>
            </w:r>
          </w:p>
          <w:p w:rsidR="00992A5F" w:rsidRPr="000E516D" w:rsidRDefault="00C1701C" w:rsidP="00992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Грамматика:</w:t>
            </w:r>
            <w:r w:rsidR="00992A5F" w:rsidRPr="000E516D">
              <w:rPr>
                <w:bCs/>
                <w:sz w:val="20"/>
                <w:szCs w:val="20"/>
              </w:rPr>
              <w:t xml:space="preserve">  Местоимения и их разряды.</w:t>
            </w:r>
          </w:p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Фонетика: Фразовое ударение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C1701C" w:rsidRPr="000E516D" w:rsidTr="00BD071F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 w:rsidP="00BD071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510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Внеаудиторная самостоятельная</w:t>
            </w:r>
            <w:r w:rsidR="00C1701C" w:rsidRPr="000E516D">
              <w:rPr>
                <w:bCs/>
                <w:i/>
                <w:sz w:val="20"/>
                <w:szCs w:val="20"/>
              </w:rPr>
              <w:t xml:space="preserve">  работа</w:t>
            </w:r>
            <w:r w:rsidR="00C1410A" w:rsidRPr="000E516D">
              <w:rPr>
                <w:bCs/>
                <w:i/>
                <w:sz w:val="20"/>
                <w:szCs w:val="20"/>
              </w:rPr>
              <w:t>№</w:t>
            </w:r>
            <w:r w:rsidR="002F3380" w:rsidRPr="000E516D">
              <w:rPr>
                <w:bCs/>
                <w:i/>
                <w:sz w:val="20"/>
                <w:szCs w:val="20"/>
              </w:rPr>
              <w:t>5</w:t>
            </w:r>
            <w:r w:rsidR="00C1701C" w:rsidRPr="000E516D">
              <w:rPr>
                <w:bCs/>
                <w:i/>
                <w:sz w:val="20"/>
                <w:szCs w:val="20"/>
              </w:rPr>
              <w:t>:</w:t>
            </w:r>
            <w:r w:rsidR="00BA0D3C" w:rsidRPr="000E516D">
              <w:rPr>
                <w:bCs/>
                <w:i/>
                <w:sz w:val="20"/>
                <w:szCs w:val="20"/>
              </w:rPr>
              <w:t xml:space="preserve"> :Интервью о рабочем дне</w:t>
            </w:r>
            <w:r w:rsidR="00C1701C" w:rsidRPr="000E516D">
              <w:rPr>
                <w:bCs/>
                <w:i/>
                <w:sz w:val="20"/>
                <w:szCs w:val="20"/>
              </w:rPr>
              <w:t xml:space="preserve"> составить вопросы для интервью по теме: «Хобби и увлечения»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1701C" w:rsidRPr="000E516D" w:rsidTr="00BD071F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 w:rsidP="00BD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Тема 6.</w:t>
            </w:r>
          </w:p>
          <w:p w:rsidR="00B14AB1" w:rsidRPr="000E516D" w:rsidRDefault="00B14AB1" w:rsidP="00B14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«Хобби и</w:t>
            </w:r>
          </w:p>
          <w:p w:rsidR="00C1701C" w:rsidRPr="000E516D" w:rsidRDefault="00B14AB1" w:rsidP="00B14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увлечения»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 xml:space="preserve"> Практические занятия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6E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1701C" w:rsidRPr="000E516D" w:rsidTr="00BD071F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 w:rsidP="00BD071F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1</w:t>
            </w:r>
          </w:p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2</w:t>
            </w:r>
          </w:p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Лексика по теме</w:t>
            </w:r>
          </w:p>
          <w:p w:rsidR="00992A5F" w:rsidRPr="000E516D" w:rsidRDefault="00C1701C" w:rsidP="00992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 xml:space="preserve">Грамматика </w:t>
            </w:r>
            <w:r w:rsidR="00992A5F" w:rsidRPr="000E516D">
              <w:rPr>
                <w:bCs/>
                <w:sz w:val="20"/>
                <w:szCs w:val="20"/>
              </w:rPr>
              <w:t xml:space="preserve">Неопределенные местоимения. Производные от </w:t>
            </w:r>
            <w:r w:rsidR="00992A5F" w:rsidRPr="000E516D">
              <w:rPr>
                <w:bCs/>
                <w:sz w:val="20"/>
                <w:szCs w:val="20"/>
                <w:lang w:val="en-US"/>
              </w:rPr>
              <w:t>some</w:t>
            </w:r>
            <w:r w:rsidR="00992A5F" w:rsidRPr="000E516D">
              <w:rPr>
                <w:bCs/>
                <w:sz w:val="20"/>
                <w:szCs w:val="20"/>
              </w:rPr>
              <w:t xml:space="preserve">, </w:t>
            </w:r>
            <w:r w:rsidR="00992A5F" w:rsidRPr="000E516D">
              <w:rPr>
                <w:bCs/>
                <w:sz w:val="20"/>
                <w:szCs w:val="20"/>
                <w:lang w:val="en-US"/>
              </w:rPr>
              <w:t>any</w:t>
            </w:r>
            <w:r w:rsidR="00992A5F" w:rsidRPr="000E516D">
              <w:rPr>
                <w:bCs/>
                <w:sz w:val="20"/>
                <w:szCs w:val="20"/>
              </w:rPr>
              <w:t xml:space="preserve">, </w:t>
            </w:r>
            <w:r w:rsidR="00992A5F" w:rsidRPr="000E516D">
              <w:rPr>
                <w:bCs/>
                <w:sz w:val="20"/>
                <w:szCs w:val="20"/>
                <w:lang w:val="en-US"/>
              </w:rPr>
              <w:t>no</w:t>
            </w:r>
          </w:p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Фонетика: Особенности произношения некоторых звукосочетаний. Редукция.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C1701C" w:rsidRPr="000E516D" w:rsidTr="00BD071F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 w:rsidP="00BD071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510F85" w:rsidP="00BA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 xml:space="preserve">Внеаудиторная  самостоятельная </w:t>
            </w:r>
            <w:r w:rsidR="00C1701C" w:rsidRPr="000E516D">
              <w:rPr>
                <w:bCs/>
                <w:i/>
                <w:sz w:val="20"/>
                <w:szCs w:val="20"/>
              </w:rPr>
              <w:t xml:space="preserve"> работа</w:t>
            </w:r>
            <w:r w:rsidR="00C1410A" w:rsidRPr="000E516D">
              <w:rPr>
                <w:bCs/>
                <w:i/>
                <w:sz w:val="20"/>
                <w:szCs w:val="20"/>
              </w:rPr>
              <w:t>№</w:t>
            </w:r>
            <w:r w:rsidR="002F3380" w:rsidRPr="000E516D">
              <w:rPr>
                <w:bCs/>
                <w:i/>
                <w:sz w:val="20"/>
                <w:szCs w:val="20"/>
              </w:rPr>
              <w:t>6</w:t>
            </w:r>
            <w:proofErr w:type="gramStart"/>
            <w:r w:rsidR="00C1701C" w:rsidRPr="000E516D">
              <w:rPr>
                <w:bCs/>
                <w:i/>
                <w:sz w:val="20"/>
                <w:szCs w:val="20"/>
              </w:rPr>
              <w:t xml:space="preserve"> :</w:t>
            </w:r>
            <w:proofErr w:type="gramEnd"/>
            <w:r w:rsidR="00BA0D3C" w:rsidRPr="000E516D">
              <w:rPr>
                <w:bCs/>
                <w:i/>
                <w:sz w:val="20"/>
                <w:szCs w:val="20"/>
              </w:rPr>
              <w:t xml:space="preserve"> составить вопросы для интервью по теме: «Хобби и увлечения»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951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1701C" w:rsidRPr="000E516D" w:rsidTr="00BD071F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C" w:rsidRPr="000E516D" w:rsidRDefault="00C1701C" w:rsidP="00BD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E516D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3A2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1701C" w:rsidRPr="000E516D" w:rsidTr="00BD071F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 w:rsidP="00BD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 xml:space="preserve">Тема </w:t>
            </w:r>
            <w:r w:rsidRPr="000E516D">
              <w:rPr>
                <w:bCs/>
                <w:sz w:val="20"/>
                <w:szCs w:val="20"/>
                <w:lang w:val="en-US"/>
              </w:rPr>
              <w:t>7</w:t>
            </w:r>
            <w:r w:rsidRPr="000E516D">
              <w:rPr>
                <w:bCs/>
                <w:sz w:val="20"/>
                <w:szCs w:val="20"/>
              </w:rPr>
              <w:t>.</w:t>
            </w:r>
          </w:p>
          <w:p w:rsidR="00C1701C" w:rsidRPr="000E516D" w:rsidRDefault="00C1701C" w:rsidP="00BD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«Описание</w:t>
            </w:r>
          </w:p>
          <w:p w:rsidR="00C1701C" w:rsidRPr="000E516D" w:rsidRDefault="00C1701C" w:rsidP="00BD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Местоположения</w:t>
            </w:r>
          </w:p>
          <w:p w:rsidR="00C1701C" w:rsidRPr="000E516D" w:rsidRDefault="00C1701C" w:rsidP="00BD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объекта»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1701C" w:rsidRPr="000E516D" w:rsidTr="00BD071F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 w:rsidP="00BD071F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1</w:t>
            </w:r>
          </w:p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2</w:t>
            </w:r>
          </w:p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Лексика по теме</w:t>
            </w:r>
          </w:p>
          <w:p w:rsidR="00C1410A" w:rsidRPr="000E516D" w:rsidRDefault="00C1410A" w:rsidP="00C1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Грамматика</w:t>
            </w:r>
            <w:proofErr w:type="gramStart"/>
            <w:r w:rsidRPr="000E516D">
              <w:rPr>
                <w:bCs/>
                <w:sz w:val="20"/>
                <w:szCs w:val="20"/>
              </w:rPr>
              <w:t>:</w:t>
            </w:r>
            <w:r w:rsidRPr="000E516D">
              <w:rPr>
                <w:sz w:val="20"/>
                <w:szCs w:val="20"/>
              </w:rPr>
              <w:t>.</w:t>
            </w:r>
            <w:proofErr w:type="gramEnd"/>
            <w:r w:rsidRPr="000E516D">
              <w:rPr>
                <w:sz w:val="20"/>
                <w:szCs w:val="20"/>
              </w:rPr>
              <w:t xml:space="preserve">Конструкция  </w:t>
            </w:r>
            <w:r w:rsidRPr="000E516D">
              <w:rPr>
                <w:sz w:val="20"/>
                <w:szCs w:val="20"/>
                <w:lang w:val="en-US"/>
              </w:rPr>
              <w:t>there</w:t>
            </w:r>
            <w:r w:rsidRPr="000E516D">
              <w:rPr>
                <w:sz w:val="20"/>
                <w:szCs w:val="20"/>
              </w:rPr>
              <w:t xml:space="preserve"> </w:t>
            </w:r>
            <w:r w:rsidRPr="000E516D">
              <w:rPr>
                <w:sz w:val="20"/>
                <w:szCs w:val="20"/>
                <w:lang w:val="en-US"/>
              </w:rPr>
              <w:t>is</w:t>
            </w:r>
            <w:r w:rsidRPr="000E516D">
              <w:rPr>
                <w:sz w:val="20"/>
                <w:szCs w:val="20"/>
              </w:rPr>
              <w:t xml:space="preserve">/ </w:t>
            </w:r>
            <w:r w:rsidRPr="000E516D">
              <w:rPr>
                <w:sz w:val="20"/>
                <w:szCs w:val="20"/>
                <w:lang w:val="en-US"/>
              </w:rPr>
              <w:t>there</w:t>
            </w:r>
            <w:r w:rsidRPr="000E516D">
              <w:rPr>
                <w:sz w:val="20"/>
                <w:szCs w:val="20"/>
              </w:rPr>
              <w:t xml:space="preserve"> </w:t>
            </w:r>
            <w:r w:rsidRPr="000E516D">
              <w:rPr>
                <w:sz w:val="20"/>
                <w:szCs w:val="20"/>
                <w:lang w:val="en-US"/>
              </w:rPr>
              <w:t>are</w:t>
            </w:r>
            <w:r w:rsidRPr="000E516D">
              <w:rPr>
                <w:sz w:val="20"/>
                <w:szCs w:val="20"/>
              </w:rPr>
              <w:t>.</w:t>
            </w:r>
            <w:r w:rsidR="000C5EDB" w:rsidRPr="000E516D">
              <w:rPr>
                <w:sz w:val="20"/>
                <w:szCs w:val="20"/>
              </w:rPr>
              <w:t xml:space="preserve"> </w:t>
            </w:r>
            <w:r w:rsidRPr="000E516D">
              <w:rPr>
                <w:sz w:val="20"/>
                <w:szCs w:val="20"/>
              </w:rPr>
              <w:t>Предлоги места и направлния.</w:t>
            </w:r>
          </w:p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 xml:space="preserve"> Фонетика: Сочетание гласных букв с согласными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C1701C" w:rsidRPr="000E516D" w:rsidTr="00BD071F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 w:rsidP="00BD071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510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 xml:space="preserve">Внеаудиторная  самостоятельная </w:t>
            </w:r>
            <w:r w:rsidR="00C1701C" w:rsidRPr="000E516D">
              <w:rPr>
                <w:bCs/>
                <w:i/>
                <w:sz w:val="20"/>
                <w:szCs w:val="20"/>
              </w:rPr>
              <w:t xml:space="preserve"> работа</w:t>
            </w:r>
            <w:r w:rsidR="00C1410A" w:rsidRPr="000E516D">
              <w:rPr>
                <w:bCs/>
                <w:i/>
                <w:sz w:val="20"/>
                <w:szCs w:val="20"/>
              </w:rPr>
              <w:t>№</w:t>
            </w:r>
            <w:r w:rsidR="002F3380" w:rsidRPr="000E516D">
              <w:rPr>
                <w:bCs/>
                <w:i/>
                <w:sz w:val="20"/>
                <w:szCs w:val="20"/>
              </w:rPr>
              <w:t>7</w:t>
            </w:r>
            <w:proofErr w:type="gramStart"/>
            <w:r w:rsidR="00C1701C" w:rsidRPr="000E516D">
              <w:rPr>
                <w:bCs/>
                <w:i/>
                <w:sz w:val="20"/>
                <w:szCs w:val="20"/>
              </w:rPr>
              <w:t xml:space="preserve"> :</w:t>
            </w:r>
            <w:proofErr w:type="gramEnd"/>
            <w:r w:rsidR="00C1701C" w:rsidRPr="000E516D">
              <w:rPr>
                <w:bCs/>
                <w:i/>
                <w:sz w:val="20"/>
                <w:szCs w:val="20"/>
              </w:rPr>
              <w:t xml:space="preserve"> Презентация о родном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6F7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1701C" w:rsidRPr="000E516D" w:rsidTr="00BD071F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 w:rsidP="00BD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lastRenderedPageBreak/>
              <w:t>Тема 8.</w:t>
            </w:r>
          </w:p>
          <w:p w:rsidR="00C1701C" w:rsidRPr="000E516D" w:rsidRDefault="00C1701C" w:rsidP="00BD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«Магазины. Еда»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 xml:space="preserve"> Практические занятия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1701C" w:rsidRPr="000E516D" w:rsidTr="00BD071F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1</w:t>
            </w:r>
          </w:p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2</w:t>
            </w:r>
          </w:p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Лексика по теме</w:t>
            </w:r>
          </w:p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Грамматика</w:t>
            </w:r>
            <w:r w:rsidRPr="000E516D">
              <w:rPr>
                <w:sz w:val="20"/>
                <w:szCs w:val="20"/>
              </w:rPr>
              <w:t>.</w:t>
            </w:r>
            <w:proofErr w:type="gramStart"/>
            <w:r w:rsidR="00C1410A" w:rsidRPr="000E516D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="00C1410A" w:rsidRPr="000E516D">
              <w:rPr>
                <w:bCs/>
                <w:sz w:val="20"/>
                <w:szCs w:val="20"/>
              </w:rPr>
              <w:t xml:space="preserve"> Степени сравнения прилагательных. Наречия</w:t>
            </w:r>
            <w:proofErr w:type="gramStart"/>
            <w:r w:rsidR="00C1410A" w:rsidRPr="000E516D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="00C1410A" w:rsidRPr="000E516D">
              <w:rPr>
                <w:bCs/>
                <w:sz w:val="20"/>
                <w:szCs w:val="20"/>
              </w:rPr>
              <w:t xml:space="preserve"> Степени сравнения наречий..</w:t>
            </w:r>
            <w:r w:rsidRPr="000E516D">
              <w:rPr>
                <w:sz w:val="20"/>
                <w:szCs w:val="20"/>
              </w:rPr>
              <w:t xml:space="preserve"> </w:t>
            </w:r>
          </w:p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Фонетика: Редуцированные и полные формы служебных слов, местоимений, вспомогательных глаголов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C1701C" w:rsidRPr="000E516D" w:rsidTr="00BD071F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510F85" w:rsidP="00401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 xml:space="preserve">Внеаудиторная  самостоятельная </w:t>
            </w:r>
            <w:r w:rsidR="00C1701C" w:rsidRPr="000E516D">
              <w:rPr>
                <w:bCs/>
                <w:i/>
                <w:sz w:val="20"/>
                <w:szCs w:val="20"/>
              </w:rPr>
              <w:t xml:space="preserve">  работа</w:t>
            </w:r>
            <w:r w:rsidR="0006408B" w:rsidRPr="000E516D">
              <w:rPr>
                <w:bCs/>
                <w:i/>
                <w:sz w:val="20"/>
                <w:szCs w:val="20"/>
              </w:rPr>
              <w:t>№</w:t>
            </w:r>
            <w:r w:rsidR="00047970">
              <w:rPr>
                <w:bCs/>
                <w:i/>
                <w:sz w:val="20"/>
                <w:szCs w:val="20"/>
              </w:rPr>
              <w:t>8</w:t>
            </w:r>
            <w:r w:rsidR="00C1701C" w:rsidRPr="000E516D">
              <w:rPr>
                <w:bCs/>
                <w:i/>
                <w:sz w:val="20"/>
                <w:szCs w:val="20"/>
              </w:rPr>
              <w:t xml:space="preserve"> :</w:t>
            </w:r>
            <w:r w:rsidR="00530676" w:rsidRPr="000E516D">
              <w:rPr>
                <w:bCs/>
                <w:i/>
                <w:sz w:val="20"/>
                <w:szCs w:val="20"/>
              </w:rPr>
              <w:t>Сообщение «Типы магазинов</w:t>
            </w:r>
            <w:r w:rsidR="00401835" w:rsidRPr="000E516D">
              <w:rPr>
                <w:bCs/>
                <w:i/>
                <w:sz w:val="20"/>
                <w:szCs w:val="20"/>
              </w:rPr>
              <w:t>».</w:t>
            </w:r>
            <w:r w:rsidR="00047970">
              <w:rPr>
                <w:bCs/>
                <w:i/>
                <w:sz w:val="20"/>
                <w:szCs w:val="20"/>
              </w:rPr>
              <w:t>№9</w:t>
            </w:r>
            <w:r w:rsidR="00530676" w:rsidRPr="000E516D">
              <w:rPr>
                <w:bCs/>
                <w:i/>
                <w:sz w:val="20"/>
                <w:szCs w:val="20"/>
              </w:rPr>
              <w:t xml:space="preserve"> Ролевая игра «посещение магазина»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530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1</w:t>
            </w:r>
            <w:r w:rsidR="00047970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1701C" w:rsidRPr="000E516D" w:rsidTr="00BD071F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C" w:rsidRPr="000E516D" w:rsidRDefault="00C1701C" w:rsidP="00BD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 xml:space="preserve">Тема </w:t>
            </w:r>
            <w:r w:rsidRPr="000E516D">
              <w:rPr>
                <w:bCs/>
                <w:sz w:val="20"/>
                <w:szCs w:val="20"/>
                <w:lang w:val="en-US"/>
              </w:rPr>
              <w:t>9</w:t>
            </w:r>
            <w:r w:rsidRPr="000E516D">
              <w:rPr>
                <w:bCs/>
                <w:sz w:val="20"/>
                <w:szCs w:val="20"/>
              </w:rPr>
              <w:t>.</w:t>
            </w:r>
          </w:p>
          <w:p w:rsidR="00C1701C" w:rsidRPr="000E516D" w:rsidRDefault="00C1701C" w:rsidP="00BD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«Спорт»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1701C" w:rsidRPr="000E516D" w:rsidTr="00BD071F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 w:rsidP="00BD071F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1</w:t>
            </w:r>
          </w:p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2</w:t>
            </w:r>
          </w:p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3</w:t>
            </w:r>
          </w:p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Лексика по теме</w:t>
            </w:r>
          </w:p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Грамматика:</w:t>
            </w:r>
            <w:r w:rsidR="00C1410A" w:rsidRPr="000E516D">
              <w:rPr>
                <w:sz w:val="20"/>
                <w:szCs w:val="20"/>
              </w:rPr>
              <w:t xml:space="preserve"> Глагол-связка</w:t>
            </w:r>
            <w:proofErr w:type="gramStart"/>
            <w:r w:rsidR="00C1410A" w:rsidRPr="000E516D">
              <w:rPr>
                <w:sz w:val="20"/>
                <w:szCs w:val="20"/>
              </w:rPr>
              <w:t xml:space="preserve"> .</w:t>
            </w:r>
            <w:proofErr w:type="gramEnd"/>
            <w:r w:rsidR="00C1410A" w:rsidRPr="000E516D">
              <w:rPr>
                <w:sz w:val="20"/>
                <w:szCs w:val="20"/>
              </w:rPr>
              <w:t xml:space="preserve">Конструкция </w:t>
            </w:r>
            <w:r w:rsidR="00C1410A" w:rsidRPr="000E516D">
              <w:rPr>
                <w:sz w:val="20"/>
                <w:szCs w:val="20"/>
                <w:lang w:val="en-US"/>
              </w:rPr>
              <w:t>have</w:t>
            </w:r>
            <w:r w:rsidR="00C1410A" w:rsidRPr="000E516D">
              <w:rPr>
                <w:sz w:val="20"/>
                <w:szCs w:val="20"/>
              </w:rPr>
              <w:t xml:space="preserve"> </w:t>
            </w:r>
            <w:r w:rsidR="00C1410A" w:rsidRPr="000E516D">
              <w:rPr>
                <w:sz w:val="20"/>
                <w:szCs w:val="20"/>
                <w:lang w:val="en-US"/>
              </w:rPr>
              <w:t>got</w:t>
            </w:r>
            <w:r w:rsidR="00C1410A" w:rsidRPr="000E516D">
              <w:rPr>
                <w:sz w:val="20"/>
                <w:szCs w:val="20"/>
              </w:rPr>
              <w:t>.</w:t>
            </w:r>
            <w:r w:rsidRPr="000E516D">
              <w:rPr>
                <w:bCs/>
                <w:sz w:val="20"/>
                <w:szCs w:val="20"/>
              </w:rPr>
              <w:t xml:space="preserve"> </w:t>
            </w:r>
          </w:p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Фонетика: Этикет</w:t>
            </w:r>
            <w:proofErr w:type="gramStart"/>
            <w:r w:rsidRPr="000E516D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0E516D">
              <w:rPr>
                <w:bCs/>
                <w:sz w:val="20"/>
                <w:szCs w:val="20"/>
              </w:rPr>
              <w:t>Интонационное оформление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1C" w:rsidRPr="000E516D" w:rsidRDefault="00C1701C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1C" w:rsidRPr="000E516D" w:rsidRDefault="00C17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AB3EB3" w:rsidRPr="000E516D" w:rsidTr="00BD071F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 w:rsidP="00BD071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 w:rsidP="00530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Внеаудиторная  самостоятельная  работа</w:t>
            </w:r>
            <w:r w:rsidR="0006408B" w:rsidRPr="000E516D">
              <w:rPr>
                <w:bCs/>
                <w:i/>
                <w:sz w:val="20"/>
                <w:szCs w:val="20"/>
              </w:rPr>
              <w:t>№</w:t>
            </w:r>
            <w:r w:rsidR="00047970">
              <w:rPr>
                <w:bCs/>
                <w:i/>
                <w:sz w:val="20"/>
                <w:szCs w:val="20"/>
              </w:rPr>
              <w:t>10</w:t>
            </w:r>
            <w:r w:rsidRPr="000E516D">
              <w:rPr>
                <w:bCs/>
                <w:i/>
                <w:sz w:val="20"/>
                <w:szCs w:val="20"/>
              </w:rPr>
              <w:t>: презентация «Мой любимый спортсмен»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3EB3" w:rsidRPr="000E516D" w:rsidTr="00BD071F">
        <w:trPr>
          <w:trHeight w:val="26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 w:rsidP="00BD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Тема 10</w:t>
            </w:r>
            <w:r w:rsidR="00BD071F" w:rsidRPr="000E516D">
              <w:rPr>
                <w:bCs/>
                <w:sz w:val="20"/>
                <w:szCs w:val="20"/>
              </w:rPr>
              <w:t>.</w:t>
            </w:r>
          </w:p>
          <w:p w:rsidR="00AB3EB3" w:rsidRPr="000E516D" w:rsidRDefault="00AB3EB3" w:rsidP="00BD071F">
            <w:pPr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«Экскурсии</w:t>
            </w:r>
            <w:r w:rsidR="00E04765" w:rsidRPr="000E516D">
              <w:rPr>
                <w:bCs/>
                <w:sz w:val="20"/>
                <w:szCs w:val="20"/>
              </w:rPr>
              <w:t xml:space="preserve"> и путе</w:t>
            </w:r>
            <w:r w:rsidR="00220148" w:rsidRPr="000E516D">
              <w:rPr>
                <w:bCs/>
                <w:sz w:val="20"/>
                <w:szCs w:val="20"/>
              </w:rPr>
              <w:t>шествия</w:t>
            </w:r>
            <w:r w:rsidRPr="000E516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B3" w:rsidRPr="000E516D" w:rsidRDefault="00AB3EB3" w:rsidP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EB3" w:rsidRPr="000E516D" w:rsidRDefault="00ED4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1</w:t>
            </w:r>
            <w:r w:rsidR="00D12DCA" w:rsidRPr="000E516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3EB3" w:rsidRPr="000E516D" w:rsidTr="00BD071F">
        <w:trPr>
          <w:trHeight w:val="62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 w:rsidP="00BD071F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1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2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Лексика по теме</w:t>
            </w:r>
          </w:p>
          <w:p w:rsidR="00044967" w:rsidRPr="000C5EDB" w:rsidRDefault="00AB3EB3" w:rsidP="00044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Грамматика</w:t>
            </w:r>
            <w:r w:rsidRPr="000C5EDB">
              <w:rPr>
                <w:bCs/>
                <w:sz w:val="20"/>
                <w:szCs w:val="20"/>
              </w:rPr>
              <w:t>:</w:t>
            </w:r>
            <w:r w:rsidR="0006408B" w:rsidRPr="000C5EDB">
              <w:rPr>
                <w:bCs/>
                <w:sz w:val="20"/>
                <w:szCs w:val="20"/>
              </w:rPr>
              <w:t xml:space="preserve"> </w:t>
            </w:r>
            <w:r w:rsidR="0006408B" w:rsidRPr="000E516D">
              <w:rPr>
                <w:bCs/>
                <w:sz w:val="20"/>
                <w:szCs w:val="20"/>
              </w:rPr>
              <w:t>Местоимения</w:t>
            </w:r>
            <w:r w:rsidRPr="000C5EDB">
              <w:rPr>
                <w:bCs/>
                <w:sz w:val="20"/>
                <w:szCs w:val="20"/>
              </w:rPr>
              <w:t xml:space="preserve"> </w:t>
            </w:r>
            <w:r w:rsidR="0006408B" w:rsidRPr="000C5EDB">
              <w:rPr>
                <w:bCs/>
                <w:sz w:val="20"/>
                <w:szCs w:val="20"/>
              </w:rPr>
              <w:t xml:space="preserve"> </w:t>
            </w:r>
            <w:r w:rsidR="0006408B" w:rsidRPr="000E516D">
              <w:rPr>
                <w:bCs/>
                <w:sz w:val="20"/>
                <w:szCs w:val="20"/>
                <w:lang w:val="en-US"/>
              </w:rPr>
              <w:t>many</w:t>
            </w:r>
            <w:r w:rsidR="0006408B" w:rsidRPr="000C5EDB">
              <w:rPr>
                <w:bCs/>
                <w:sz w:val="20"/>
                <w:szCs w:val="20"/>
              </w:rPr>
              <w:t xml:space="preserve">, </w:t>
            </w:r>
            <w:r w:rsidR="0006408B" w:rsidRPr="000E516D">
              <w:rPr>
                <w:bCs/>
                <w:sz w:val="20"/>
                <w:szCs w:val="20"/>
                <w:lang w:val="en-US"/>
              </w:rPr>
              <w:t>much</w:t>
            </w:r>
            <w:r w:rsidR="0006408B" w:rsidRPr="000C5EDB">
              <w:rPr>
                <w:bCs/>
                <w:sz w:val="20"/>
                <w:szCs w:val="20"/>
              </w:rPr>
              <w:t xml:space="preserve">, </w:t>
            </w:r>
            <w:r w:rsidR="0006408B" w:rsidRPr="000E516D">
              <w:rPr>
                <w:bCs/>
                <w:sz w:val="20"/>
                <w:szCs w:val="20"/>
                <w:lang w:val="en-US"/>
              </w:rPr>
              <w:t>little</w:t>
            </w:r>
            <w:r w:rsidR="0006408B" w:rsidRPr="000C5EDB">
              <w:rPr>
                <w:bCs/>
                <w:sz w:val="20"/>
                <w:szCs w:val="20"/>
              </w:rPr>
              <w:t xml:space="preserve">, </w:t>
            </w:r>
            <w:r w:rsidR="0006408B" w:rsidRPr="000E516D">
              <w:rPr>
                <w:bCs/>
                <w:sz w:val="20"/>
                <w:szCs w:val="20"/>
                <w:lang w:val="en-US"/>
              </w:rPr>
              <w:t>few</w:t>
            </w:r>
            <w:r w:rsidR="00044967" w:rsidRPr="000C5EDB">
              <w:rPr>
                <w:bCs/>
                <w:sz w:val="20"/>
                <w:szCs w:val="20"/>
              </w:rPr>
              <w:t>.</w:t>
            </w:r>
          </w:p>
          <w:p w:rsidR="00AB3EB3" w:rsidRPr="000E516D" w:rsidRDefault="00AB3EB3" w:rsidP="00044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Фонетика: Интонационное слияние звуков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3EB3" w:rsidRPr="000E516D" w:rsidTr="00BD071F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 w:rsidP="00BD071F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3EB3" w:rsidRPr="000E516D" w:rsidTr="00BD071F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3" w:rsidRPr="000E516D" w:rsidRDefault="00AB3EB3" w:rsidP="00BD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3" w:rsidRPr="000E516D" w:rsidRDefault="00AB3EB3" w:rsidP="006F7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0E516D">
              <w:rPr>
                <w:bCs/>
                <w:i/>
                <w:sz w:val="20"/>
                <w:szCs w:val="20"/>
              </w:rPr>
              <w:t>Внеауди</w:t>
            </w:r>
            <w:r w:rsidR="00C54366" w:rsidRPr="000E516D">
              <w:rPr>
                <w:bCs/>
                <w:i/>
                <w:sz w:val="20"/>
                <w:szCs w:val="20"/>
              </w:rPr>
              <w:t>торная  самостоятельная  работа</w:t>
            </w:r>
            <w:r w:rsidR="0006408B" w:rsidRPr="000E516D">
              <w:rPr>
                <w:bCs/>
                <w:i/>
                <w:sz w:val="20"/>
                <w:szCs w:val="20"/>
              </w:rPr>
              <w:t>№</w:t>
            </w:r>
            <w:r w:rsidR="00047970">
              <w:rPr>
                <w:bCs/>
                <w:i/>
                <w:sz w:val="20"/>
                <w:szCs w:val="20"/>
              </w:rPr>
              <w:t>11</w:t>
            </w:r>
            <w:r w:rsidRPr="000E516D">
              <w:rPr>
                <w:bCs/>
                <w:i/>
                <w:sz w:val="20"/>
                <w:szCs w:val="20"/>
              </w:rPr>
              <w:t>: Составление туристического маршрут</w:t>
            </w:r>
            <w:r w:rsidR="00401835" w:rsidRPr="000E516D">
              <w:rPr>
                <w:bCs/>
                <w:i/>
                <w:sz w:val="20"/>
                <w:szCs w:val="20"/>
              </w:rPr>
              <w:t>а</w:t>
            </w:r>
            <w:r w:rsidR="006F7ECA" w:rsidRPr="000E516D"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6F7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12DCA" w:rsidRPr="000E516D" w:rsidTr="00EA02BC">
        <w:trPr>
          <w:trHeight w:val="2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CA" w:rsidRPr="000E516D" w:rsidRDefault="00D12DCA" w:rsidP="00BD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CA" w:rsidRPr="000E516D" w:rsidRDefault="00D12DCA" w:rsidP="003A2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E516D">
              <w:rPr>
                <w:b/>
                <w:bCs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CA" w:rsidRPr="000E516D" w:rsidRDefault="00D12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9EC" w:themeFill="background1"/>
          </w:tcPr>
          <w:p w:rsidR="00D12DCA" w:rsidRPr="000E516D" w:rsidRDefault="00D12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3EB3" w:rsidRPr="000E516D" w:rsidTr="00EA02BC">
        <w:trPr>
          <w:trHeight w:val="2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6D9" w:rsidRPr="000E516D" w:rsidRDefault="003F36D9" w:rsidP="00BD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AB3EB3" w:rsidRPr="000E516D" w:rsidRDefault="00AB3EB3" w:rsidP="00BD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D9" w:rsidRPr="000E516D" w:rsidRDefault="003F36D9" w:rsidP="003A2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AB3EB3" w:rsidRPr="000E516D" w:rsidRDefault="003F36D9" w:rsidP="003A2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/>
                <w:bCs/>
              </w:rPr>
              <w:t>2курс 3-4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D9" w:rsidRPr="000E516D" w:rsidRDefault="003F3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95\48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9EC" w:themeFill="background1"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F36D9" w:rsidRPr="000E516D" w:rsidTr="003F36D9">
        <w:trPr>
          <w:trHeight w:val="30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6D9" w:rsidRPr="000E516D" w:rsidRDefault="003F36D9" w:rsidP="00BD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Тема 11.</w:t>
            </w:r>
          </w:p>
          <w:p w:rsidR="003F36D9" w:rsidRPr="000E516D" w:rsidRDefault="003F36D9" w:rsidP="00BD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«Россия»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D9" w:rsidRPr="000E516D" w:rsidRDefault="003F36D9" w:rsidP="003A2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D9" w:rsidRPr="000E516D" w:rsidRDefault="00EA02BC" w:rsidP="003F3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36D9" w:rsidRPr="000E516D" w:rsidRDefault="003F3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3EB3" w:rsidRPr="000E516D" w:rsidTr="00BC14EA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1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2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3" w:rsidRPr="000E516D" w:rsidRDefault="00AB3EB3" w:rsidP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Лексика по теме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 xml:space="preserve">Грамматика: Образование и употребление глаголов группы </w:t>
            </w:r>
            <w:r w:rsidRPr="000E516D">
              <w:rPr>
                <w:bCs/>
                <w:sz w:val="20"/>
                <w:szCs w:val="20"/>
                <w:lang w:val="en-US"/>
              </w:rPr>
              <w:t>Indefinite</w:t>
            </w:r>
            <w:r w:rsidRPr="000E516D">
              <w:rPr>
                <w:bCs/>
                <w:sz w:val="20"/>
                <w:szCs w:val="20"/>
              </w:rPr>
              <w:t>.</w:t>
            </w:r>
            <w:r w:rsidR="00044967" w:rsidRPr="000E516D">
              <w:rPr>
                <w:sz w:val="20"/>
                <w:szCs w:val="20"/>
              </w:rPr>
              <w:t xml:space="preserve"> Образование и употребление глаголов в настоящем простом времени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E516D">
              <w:rPr>
                <w:bCs/>
                <w:sz w:val="20"/>
                <w:szCs w:val="20"/>
              </w:rPr>
              <w:t>Фонетика: Трифтонги и дифтонги.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9EC" w:themeFill="background1"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AB3EB3" w:rsidRPr="000E516D" w:rsidTr="00BD071F">
        <w:trPr>
          <w:trHeight w:val="2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0E516D">
              <w:rPr>
                <w:bCs/>
                <w:i/>
                <w:sz w:val="20"/>
                <w:szCs w:val="20"/>
              </w:rPr>
              <w:t>Внеаудиторная  самостоятельная  работа</w:t>
            </w:r>
            <w:r w:rsidR="00047970">
              <w:rPr>
                <w:bCs/>
                <w:i/>
                <w:sz w:val="20"/>
                <w:szCs w:val="20"/>
              </w:rPr>
              <w:t>№12</w:t>
            </w:r>
            <w:r w:rsidRPr="000E516D">
              <w:rPr>
                <w:bCs/>
                <w:i/>
                <w:sz w:val="20"/>
                <w:szCs w:val="20"/>
              </w:rPr>
              <w:t>: Эссе «Я  живу в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9EC" w:themeFill="background1"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3EB3" w:rsidRPr="000E516D" w:rsidTr="00BC14EA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3" w:rsidRPr="000E516D" w:rsidRDefault="00AB3EB3" w:rsidP="00BC1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Тема  12.</w:t>
            </w:r>
          </w:p>
          <w:p w:rsidR="00AB3EB3" w:rsidRPr="000E516D" w:rsidRDefault="00AB3EB3" w:rsidP="00BC1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 xml:space="preserve">« Англоговорящие </w:t>
            </w:r>
          </w:p>
          <w:p w:rsidR="00AB3EB3" w:rsidRPr="000E516D" w:rsidRDefault="00AB3EB3" w:rsidP="00BC1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0E516D">
              <w:rPr>
                <w:bCs/>
                <w:sz w:val="20"/>
                <w:szCs w:val="20"/>
              </w:rPr>
              <w:t>страны»</w:t>
            </w:r>
          </w:p>
          <w:p w:rsidR="00AB3EB3" w:rsidRPr="000E516D" w:rsidRDefault="00AB3EB3" w:rsidP="00BC1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EA0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3EB3" w:rsidRPr="000E516D" w:rsidTr="00BC14EA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 w:rsidP="00BC14EA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1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2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Лексика по теме</w:t>
            </w:r>
            <w:proofErr w:type="gramStart"/>
            <w:r w:rsidRPr="000E516D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0E516D">
              <w:rPr>
                <w:bCs/>
                <w:sz w:val="20"/>
                <w:szCs w:val="20"/>
              </w:rPr>
              <w:t>Речевые клише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 xml:space="preserve">Грамматика: </w:t>
            </w:r>
            <w:r w:rsidR="00044967" w:rsidRPr="000E516D">
              <w:rPr>
                <w:bCs/>
                <w:sz w:val="20"/>
                <w:szCs w:val="20"/>
              </w:rPr>
              <w:t>Образование и употребление простого прошедшего времени. Правильные и неправильные глаголы</w:t>
            </w:r>
            <w:r w:rsidRPr="000E516D">
              <w:rPr>
                <w:bCs/>
                <w:sz w:val="20"/>
                <w:szCs w:val="20"/>
              </w:rPr>
              <w:t xml:space="preserve">, </w:t>
            </w:r>
            <w:r w:rsidR="00044967" w:rsidRPr="000E516D">
              <w:rPr>
                <w:bCs/>
                <w:sz w:val="20"/>
                <w:szCs w:val="20"/>
              </w:rPr>
              <w:t xml:space="preserve">глаголы в </w:t>
            </w:r>
            <w:r w:rsidR="00044967" w:rsidRPr="000E516D">
              <w:rPr>
                <w:bCs/>
                <w:sz w:val="20"/>
                <w:szCs w:val="20"/>
                <w:lang w:val="en-US"/>
              </w:rPr>
              <w:t>Future</w:t>
            </w:r>
            <w:r w:rsidR="00044967" w:rsidRPr="000E516D">
              <w:rPr>
                <w:bCs/>
                <w:sz w:val="20"/>
                <w:szCs w:val="20"/>
              </w:rPr>
              <w:t xml:space="preserve"> </w:t>
            </w:r>
            <w:r w:rsidR="00044967" w:rsidRPr="000E516D">
              <w:rPr>
                <w:bCs/>
                <w:sz w:val="20"/>
                <w:szCs w:val="20"/>
                <w:lang w:val="en-US"/>
              </w:rPr>
              <w:t>Simple</w:t>
            </w:r>
            <w:r w:rsidR="000E516D" w:rsidRPr="000E516D">
              <w:rPr>
                <w:bCs/>
                <w:sz w:val="20"/>
                <w:szCs w:val="20"/>
              </w:rPr>
              <w:t>.</w:t>
            </w:r>
            <w:r w:rsidR="00044967" w:rsidRPr="000E516D">
              <w:rPr>
                <w:bCs/>
                <w:sz w:val="20"/>
                <w:szCs w:val="20"/>
              </w:rPr>
              <w:t xml:space="preserve"> </w:t>
            </w:r>
            <w:r w:rsidR="000E516D" w:rsidRPr="000E516D">
              <w:rPr>
                <w:bCs/>
                <w:sz w:val="20"/>
                <w:szCs w:val="20"/>
              </w:rPr>
              <w:t xml:space="preserve">Конструкция </w:t>
            </w:r>
            <w:r w:rsidR="000E516D" w:rsidRPr="000E516D">
              <w:rPr>
                <w:bCs/>
                <w:sz w:val="20"/>
                <w:szCs w:val="20"/>
                <w:lang w:val="en-US"/>
              </w:rPr>
              <w:t>be</w:t>
            </w:r>
            <w:r w:rsidR="000E516D" w:rsidRPr="000E516D">
              <w:rPr>
                <w:bCs/>
                <w:sz w:val="20"/>
                <w:szCs w:val="20"/>
              </w:rPr>
              <w:t xml:space="preserve"> </w:t>
            </w:r>
            <w:r w:rsidR="000E516D" w:rsidRPr="000E516D">
              <w:rPr>
                <w:bCs/>
                <w:sz w:val="20"/>
                <w:szCs w:val="20"/>
                <w:lang w:val="en-US"/>
              </w:rPr>
              <w:t>going</w:t>
            </w:r>
            <w:r w:rsidR="000E516D" w:rsidRPr="000E516D">
              <w:rPr>
                <w:bCs/>
                <w:sz w:val="20"/>
                <w:szCs w:val="20"/>
              </w:rPr>
              <w:t xml:space="preserve"> </w:t>
            </w:r>
            <w:r w:rsidR="000E516D" w:rsidRPr="000E516D">
              <w:rPr>
                <w:bCs/>
                <w:sz w:val="20"/>
                <w:szCs w:val="20"/>
                <w:lang w:val="en-US"/>
              </w:rPr>
              <w:t>to</w:t>
            </w:r>
            <w:r w:rsidR="000E516D" w:rsidRPr="000E516D">
              <w:rPr>
                <w:bCs/>
                <w:sz w:val="20"/>
                <w:szCs w:val="20"/>
              </w:rPr>
              <w:t xml:space="preserve">. </w:t>
            </w:r>
            <w:r w:rsidRPr="000E516D">
              <w:rPr>
                <w:bCs/>
                <w:sz w:val="20"/>
                <w:szCs w:val="20"/>
              </w:rPr>
              <w:t xml:space="preserve">глаголы в  </w:t>
            </w:r>
            <w:r w:rsidRPr="000E516D">
              <w:rPr>
                <w:bCs/>
                <w:sz w:val="20"/>
                <w:szCs w:val="20"/>
                <w:lang w:val="en-US"/>
              </w:rPr>
              <w:t>Present</w:t>
            </w:r>
            <w:r w:rsidR="00C54366" w:rsidRPr="000E516D">
              <w:rPr>
                <w:bCs/>
                <w:sz w:val="20"/>
                <w:szCs w:val="20"/>
              </w:rPr>
              <w:t xml:space="preserve"> </w:t>
            </w:r>
            <w:r w:rsidRPr="000E516D">
              <w:rPr>
                <w:bCs/>
                <w:sz w:val="20"/>
                <w:szCs w:val="20"/>
                <w:lang w:val="en-US"/>
              </w:rPr>
              <w:t>Continuous</w:t>
            </w:r>
            <w:r w:rsidRPr="000E516D">
              <w:rPr>
                <w:bCs/>
                <w:sz w:val="20"/>
                <w:szCs w:val="20"/>
              </w:rPr>
              <w:t xml:space="preserve"> 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Фонетика: Особенности произношения некоторых звукосочетаний. Редукция.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B3" w:rsidRPr="000E516D" w:rsidRDefault="00AB3EB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23</w:t>
            </w:r>
          </w:p>
        </w:tc>
      </w:tr>
      <w:tr w:rsidR="00AB3EB3" w:rsidRPr="000E516D" w:rsidTr="00BC14EA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 w:rsidP="00BC14E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Внеаудиторная (самостоятельная)  работа</w:t>
            </w:r>
            <w:r w:rsidR="00047970">
              <w:rPr>
                <w:bCs/>
                <w:i/>
                <w:sz w:val="20"/>
                <w:szCs w:val="20"/>
              </w:rPr>
              <w:t>№13</w:t>
            </w:r>
            <w:r w:rsidRPr="000E516D">
              <w:rPr>
                <w:bCs/>
                <w:i/>
                <w:sz w:val="20"/>
                <w:szCs w:val="20"/>
              </w:rPr>
              <w:t xml:space="preserve"> :Презентация по теме «Экономическое развитие стран изучаемого языка»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951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3EB3" w:rsidRPr="000E516D" w:rsidTr="00BC14EA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BC" w:rsidRPr="000E516D" w:rsidRDefault="00AB3EB3" w:rsidP="00EA0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Тема 13.</w:t>
            </w:r>
          </w:p>
          <w:p w:rsidR="00EA02BC" w:rsidRPr="000E516D" w:rsidRDefault="00EA02BC" w:rsidP="00EA0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 xml:space="preserve"> « Научно-</w:t>
            </w:r>
          </w:p>
          <w:p w:rsidR="00EA02BC" w:rsidRPr="000E516D" w:rsidRDefault="00EA02BC" w:rsidP="00EA0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технический      прогресс»</w:t>
            </w:r>
          </w:p>
          <w:p w:rsidR="00AB3EB3" w:rsidRPr="000E516D" w:rsidRDefault="00AB3EB3" w:rsidP="00BC1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EA0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B3" w:rsidRPr="000E516D" w:rsidRDefault="00AB3EB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B3EB3" w:rsidRPr="000E516D" w:rsidTr="00BC14EA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 w:rsidP="00BC14EA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1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2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C5EDB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0E516D">
              <w:rPr>
                <w:bCs/>
                <w:sz w:val="20"/>
                <w:szCs w:val="20"/>
              </w:rPr>
              <w:t>Лексика</w:t>
            </w:r>
            <w:r w:rsidRPr="000C5E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E516D">
              <w:rPr>
                <w:bCs/>
                <w:sz w:val="20"/>
                <w:szCs w:val="20"/>
              </w:rPr>
              <w:t>по</w:t>
            </w:r>
            <w:r w:rsidRPr="000C5E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E516D">
              <w:rPr>
                <w:bCs/>
                <w:sz w:val="20"/>
                <w:szCs w:val="20"/>
              </w:rPr>
              <w:t>теме</w:t>
            </w:r>
            <w:r w:rsidRPr="000C5EDB">
              <w:rPr>
                <w:bCs/>
                <w:sz w:val="20"/>
                <w:szCs w:val="20"/>
                <w:lang w:val="en-US"/>
              </w:rPr>
              <w:t>.</w:t>
            </w:r>
          </w:p>
          <w:p w:rsidR="000E516D" w:rsidRPr="000C5EDB" w:rsidRDefault="00AB3EB3" w:rsidP="000E5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0E516D">
              <w:rPr>
                <w:bCs/>
                <w:sz w:val="20"/>
                <w:szCs w:val="20"/>
              </w:rPr>
              <w:t>Грамматика</w:t>
            </w:r>
            <w:r w:rsidRPr="000E516D">
              <w:rPr>
                <w:bCs/>
                <w:sz w:val="20"/>
                <w:szCs w:val="20"/>
                <w:lang w:val="en-US"/>
              </w:rPr>
              <w:t>:</w:t>
            </w:r>
            <w:r w:rsidR="000E516D" w:rsidRPr="000E516D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E516D" w:rsidRPr="000E516D">
              <w:rPr>
                <w:bCs/>
                <w:sz w:val="20"/>
                <w:szCs w:val="20"/>
              </w:rPr>
              <w:t>Глаголы</w:t>
            </w:r>
            <w:r w:rsidR="000E516D" w:rsidRPr="000E516D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E516D" w:rsidRPr="000E516D">
              <w:rPr>
                <w:bCs/>
                <w:sz w:val="20"/>
                <w:szCs w:val="20"/>
              </w:rPr>
              <w:t>в</w:t>
            </w:r>
            <w:r w:rsidR="000E516D" w:rsidRPr="000E516D">
              <w:rPr>
                <w:bCs/>
                <w:sz w:val="20"/>
                <w:szCs w:val="20"/>
                <w:lang w:val="en-US"/>
              </w:rPr>
              <w:t xml:space="preserve">  Present Continuous,</w:t>
            </w:r>
            <w:r w:rsidRPr="000E516D">
              <w:rPr>
                <w:bCs/>
                <w:sz w:val="20"/>
                <w:szCs w:val="20"/>
                <w:lang w:val="en-US"/>
              </w:rPr>
              <w:t xml:space="preserve"> Past</w:t>
            </w:r>
            <w:r w:rsidR="00C54366" w:rsidRPr="000E516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E516D">
              <w:rPr>
                <w:bCs/>
                <w:sz w:val="20"/>
                <w:szCs w:val="20"/>
                <w:lang w:val="en-US"/>
              </w:rPr>
              <w:t>Continuo</w:t>
            </w:r>
            <w:r w:rsidR="00044967" w:rsidRPr="000E516D">
              <w:rPr>
                <w:bCs/>
                <w:sz w:val="20"/>
                <w:szCs w:val="20"/>
                <w:lang w:val="en-US"/>
              </w:rPr>
              <w:t>u</w:t>
            </w:r>
            <w:r w:rsidRPr="000E516D">
              <w:rPr>
                <w:bCs/>
                <w:sz w:val="20"/>
                <w:szCs w:val="20"/>
                <w:lang w:val="en-US"/>
              </w:rPr>
              <w:t>s,</w:t>
            </w:r>
            <w:r w:rsidR="000E516D" w:rsidRPr="000E516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E516D">
              <w:rPr>
                <w:bCs/>
                <w:sz w:val="20"/>
                <w:szCs w:val="20"/>
                <w:lang w:val="en-US"/>
              </w:rPr>
              <w:t>Future</w:t>
            </w:r>
            <w:r w:rsidR="00C54366" w:rsidRPr="000E516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E516D">
              <w:rPr>
                <w:bCs/>
                <w:sz w:val="20"/>
                <w:szCs w:val="20"/>
                <w:lang w:val="en-US"/>
              </w:rPr>
              <w:t>Continuo</w:t>
            </w:r>
            <w:r w:rsidR="00044967" w:rsidRPr="000E516D">
              <w:rPr>
                <w:bCs/>
                <w:sz w:val="20"/>
                <w:szCs w:val="20"/>
                <w:lang w:val="en-US"/>
              </w:rPr>
              <w:t>u</w:t>
            </w:r>
            <w:r w:rsidRPr="000E516D">
              <w:rPr>
                <w:bCs/>
                <w:sz w:val="20"/>
                <w:szCs w:val="20"/>
                <w:lang w:val="en-US"/>
              </w:rPr>
              <w:t>s</w:t>
            </w:r>
            <w:r w:rsidR="00044967" w:rsidRPr="000E516D">
              <w:rPr>
                <w:bCs/>
                <w:sz w:val="20"/>
                <w:szCs w:val="20"/>
                <w:lang w:val="en-US"/>
              </w:rPr>
              <w:t>.</w:t>
            </w:r>
          </w:p>
          <w:p w:rsidR="00AB3EB3" w:rsidRPr="000E516D" w:rsidRDefault="000E516D" w:rsidP="000E5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C5EDB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AB3EB3" w:rsidRPr="000E516D">
              <w:rPr>
                <w:bCs/>
                <w:sz w:val="20"/>
                <w:szCs w:val="20"/>
              </w:rPr>
              <w:t>Фонетика: Сочетание гласных букв с согласными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B3" w:rsidRPr="000E516D" w:rsidRDefault="00AB3EB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23</w:t>
            </w:r>
          </w:p>
        </w:tc>
      </w:tr>
      <w:tr w:rsidR="00AB3EB3" w:rsidRPr="000E516D" w:rsidTr="00BC14EA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 w:rsidP="00BC14E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 w:rsidP="00951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Внеаудиторная (самостоятельная)  работа</w:t>
            </w:r>
            <w:r w:rsidR="002F3380" w:rsidRPr="000E516D">
              <w:rPr>
                <w:bCs/>
                <w:i/>
                <w:sz w:val="20"/>
                <w:szCs w:val="20"/>
              </w:rPr>
              <w:t>№1</w:t>
            </w:r>
            <w:r w:rsidR="00047970">
              <w:rPr>
                <w:bCs/>
                <w:i/>
                <w:sz w:val="20"/>
                <w:szCs w:val="20"/>
              </w:rPr>
              <w:t>4</w:t>
            </w:r>
            <w:proofErr w:type="gramStart"/>
            <w:r w:rsidRPr="000E516D">
              <w:rPr>
                <w:bCs/>
                <w:i/>
                <w:sz w:val="20"/>
                <w:szCs w:val="20"/>
              </w:rPr>
              <w:t xml:space="preserve"> :</w:t>
            </w:r>
            <w:proofErr w:type="gramEnd"/>
            <w:r w:rsidRPr="000E516D">
              <w:rPr>
                <w:bCs/>
                <w:i/>
                <w:sz w:val="20"/>
                <w:szCs w:val="20"/>
              </w:rPr>
              <w:t xml:space="preserve"> Доклад по теме</w:t>
            </w:r>
            <w:proofErr w:type="gramStart"/>
            <w:r w:rsidRPr="000E516D">
              <w:rPr>
                <w:bCs/>
                <w:i/>
                <w:sz w:val="20"/>
                <w:szCs w:val="20"/>
              </w:rPr>
              <w:t xml:space="preserve"> :</w:t>
            </w:r>
            <w:proofErr w:type="gramEnd"/>
            <w:r w:rsidR="009513B5" w:rsidRPr="000E516D">
              <w:rPr>
                <w:bCs/>
                <w:i/>
                <w:sz w:val="20"/>
                <w:szCs w:val="20"/>
              </w:rPr>
              <w:t xml:space="preserve"> « Видные деятели науки»</w:t>
            </w:r>
            <w:r w:rsidRPr="000E516D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9513B5" w:rsidP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3EB3" w:rsidRPr="000E516D" w:rsidTr="00BC14EA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3" w:rsidRPr="000E516D" w:rsidRDefault="00AB3EB3" w:rsidP="00BC1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6E69EC" w:rsidRDefault="006E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69EC">
              <w:rPr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3EB3" w:rsidRPr="000E516D" w:rsidTr="00BC14EA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BC" w:rsidRPr="000E516D" w:rsidRDefault="00AB3EB3" w:rsidP="00BC1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Тема 14</w:t>
            </w:r>
            <w:r w:rsidR="00BC14EA" w:rsidRPr="000E516D">
              <w:rPr>
                <w:bCs/>
                <w:sz w:val="20"/>
                <w:szCs w:val="20"/>
              </w:rPr>
              <w:t>.</w:t>
            </w:r>
            <w:r w:rsidR="00EA02BC" w:rsidRPr="000E516D">
              <w:rPr>
                <w:bCs/>
                <w:sz w:val="20"/>
                <w:szCs w:val="20"/>
              </w:rPr>
              <w:t xml:space="preserve"> </w:t>
            </w:r>
          </w:p>
          <w:p w:rsidR="00AB3EB3" w:rsidRPr="000E516D" w:rsidRDefault="00EA02BC" w:rsidP="00BC1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«Человек и природа»</w:t>
            </w:r>
          </w:p>
          <w:p w:rsidR="00AB3EB3" w:rsidRPr="000E516D" w:rsidRDefault="00AB3EB3" w:rsidP="00EA0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EA0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3EB3" w:rsidRPr="000E516D" w:rsidTr="00BC14EA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 w:rsidP="00BC14EA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1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2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 xml:space="preserve">Лексика по теме 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.Грамматика</w:t>
            </w:r>
            <w:r w:rsidR="000E516D" w:rsidRPr="000E516D">
              <w:rPr>
                <w:sz w:val="20"/>
                <w:szCs w:val="20"/>
              </w:rPr>
              <w:t>. Согласование времен. Косвенная речь.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Фонетика: Редуцированные и полные формы служебных слов, местоимений, вспомогательных глаголов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B3" w:rsidRPr="000E516D" w:rsidRDefault="00AB3EB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23</w:t>
            </w:r>
          </w:p>
        </w:tc>
      </w:tr>
      <w:tr w:rsidR="00AB3EB3" w:rsidRPr="000E516D" w:rsidTr="00BC14EA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 w:rsidP="00BC14E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 w:rsidP="00951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 xml:space="preserve">Внеаудиторная (самостоятельная)  работа </w:t>
            </w:r>
            <w:r w:rsidR="00047970">
              <w:rPr>
                <w:bCs/>
                <w:i/>
                <w:sz w:val="20"/>
                <w:szCs w:val="20"/>
              </w:rPr>
              <w:t>№15</w:t>
            </w:r>
            <w:r w:rsidRPr="000E516D">
              <w:rPr>
                <w:bCs/>
                <w:i/>
                <w:sz w:val="20"/>
                <w:szCs w:val="20"/>
              </w:rPr>
              <w:t xml:space="preserve"> :Сообщение </w:t>
            </w:r>
            <w:r w:rsidR="009513B5" w:rsidRPr="000E516D">
              <w:rPr>
                <w:bCs/>
                <w:i/>
                <w:sz w:val="20"/>
                <w:szCs w:val="20"/>
              </w:rPr>
              <w:t>«Экологические проблемы развитых стран»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3EB3" w:rsidRPr="000E516D" w:rsidTr="00BC14EA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3" w:rsidRPr="000E516D" w:rsidRDefault="00AB3EB3" w:rsidP="00BC1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Тема 15</w:t>
            </w:r>
            <w:r w:rsidR="00BC14EA" w:rsidRPr="000E516D">
              <w:rPr>
                <w:bCs/>
                <w:sz w:val="20"/>
                <w:szCs w:val="20"/>
              </w:rPr>
              <w:t>.</w:t>
            </w:r>
            <w:r w:rsidRPr="000E516D">
              <w:rPr>
                <w:sz w:val="20"/>
                <w:szCs w:val="20"/>
              </w:rPr>
              <w:t xml:space="preserve"> «Достижения и инновации в области науки и техники»</w:t>
            </w:r>
          </w:p>
          <w:p w:rsidR="00AB3EB3" w:rsidRPr="000E516D" w:rsidRDefault="00AB3EB3" w:rsidP="00BC1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lastRenderedPageBreak/>
              <w:t xml:space="preserve">Практические занятия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B3" w:rsidRPr="000E516D" w:rsidRDefault="00AB3EB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B3EB3" w:rsidRPr="000E516D" w:rsidTr="00BC14EA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 w:rsidP="00BC14EA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1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2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lastRenderedPageBreak/>
              <w:t xml:space="preserve">Лексика по теме. 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Грамматика Числительные. Дроби</w:t>
            </w:r>
            <w:proofErr w:type="gramStart"/>
            <w:r w:rsidRPr="000E516D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0E516D">
              <w:rPr>
                <w:bCs/>
                <w:sz w:val="20"/>
                <w:szCs w:val="20"/>
              </w:rPr>
              <w:t>Математические действия .Причастия прошедшего и настоящего времени.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Фонетика: Интонационное оформление вопросительных предложений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B3" w:rsidRPr="000E516D" w:rsidRDefault="00AB3EB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23</w:t>
            </w:r>
          </w:p>
        </w:tc>
      </w:tr>
      <w:tr w:rsidR="00AB3EB3" w:rsidRPr="000E516D" w:rsidTr="00BC14EA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 w:rsidP="00BC14E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47970" w:rsidRDefault="00AB3EB3" w:rsidP="00530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047970">
              <w:rPr>
                <w:bCs/>
                <w:i/>
                <w:sz w:val="20"/>
                <w:szCs w:val="20"/>
              </w:rPr>
              <w:t>Внеаудиторная (самостоятельная)  работа</w:t>
            </w:r>
            <w:r w:rsidR="002F3380" w:rsidRPr="00047970">
              <w:rPr>
                <w:bCs/>
                <w:i/>
                <w:sz w:val="20"/>
                <w:szCs w:val="20"/>
              </w:rPr>
              <w:t>№1</w:t>
            </w:r>
            <w:r w:rsidR="00047970" w:rsidRPr="00047970">
              <w:rPr>
                <w:bCs/>
                <w:i/>
                <w:sz w:val="20"/>
                <w:szCs w:val="20"/>
              </w:rPr>
              <w:t>6</w:t>
            </w:r>
            <w:proofErr w:type="gramStart"/>
            <w:r w:rsidRPr="00047970">
              <w:rPr>
                <w:bCs/>
                <w:i/>
                <w:sz w:val="20"/>
                <w:szCs w:val="20"/>
              </w:rPr>
              <w:t xml:space="preserve"> :</w:t>
            </w:r>
            <w:proofErr w:type="gramEnd"/>
            <w:r w:rsidRPr="00047970">
              <w:rPr>
                <w:bCs/>
                <w:i/>
                <w:sz w:val="20"/>
                <w:szCs w:val="20"/>
              </w:rPr>
              <w:t xml:space="preserve"> Презентация о достижениях в науке и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951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3EB3" w:rsidRPr="000E516D" w:rsidTr="00BC14EA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3" w:rsidRPr="000E516D" w:rsidRDefault="00AB3EB3" w:rsidP="00BC1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Тема 16</w:t>
            </w:r>
            <w:r w:rsidR="00BC14EA" w:rsidRPr="000E516D">
              <w:rPr>
                <w:bCs/>
                <w:sz w:val="20"/>
                <w:szCs w:val="20"/>
              </w:rPr>
              <w:t>.</w:t>
            </w:r>
          </w:p>
          <w:p w:rsidR="00AB3EB3" w:rsidRPr="000E516D" w:rsidRDefault="00AB3EB3" w:rsidP="00BC1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0E516D">
              <w:rPr>
                <w:sz w:val="20"/>
                <w:szCs w:val="20"/>
              </w:rPr>
              <w:t>«Промышленность,</w:t>
            </w:r>
          </w:p>
          <w:p w:rsidR="00AB3EB3" w:rsidRPr="001740A5" w:rsidRDefault="001740A5" w:rsidP="00BC1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борудование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AB3EB3" w:rsidRPr="000E516D">
              <w:rPr>
                <w:sz w:val="20"/>
                <w:szCs w:val="20"/>
              </w:rPr>
              <w:t>т</w:t>
            </w:r>
            <w:proofErr w:type="gramEnd"/>
            <w:r w:rsidR="00AB3EB3" w:rsidRPr="000E516D">
              <w:rPr>
                <w:sz w:val="20"/>
                <w:szCs w:val="20"/>
              </w:rPr>
              <w:t>ранс</w:t>
            </w:r>
            <w:r>
              <w:rPr>
                <w:sz w:val="20"/>
                <w:szCs w:val="20"/>
              </w:rPr>
              <w:t>-</w:t>
            </w:r>
            <w:r w:rsidR="00AB3EB3" w:rsidRPr="000E516D">
              <w:rPr>
                <w:sz w:val="20"/>
                <w:szCs w:val="20"/>
              </w:rPr>
              <w:t>порт».</w:t>
            </w:r>
          </w:p>
          <w:p w:rsidR="00AB3EB3" w:rsidRPr="000E516D" w:rsidRDefault="00AB3EB3" w:rsidP="00BC1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AB3EB3" w:rsidRPr="000E516D" w:rsidRDefault="00AB3EB3" w:rsidP="00BC1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 w:rsidP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3EB3" w:rsidRPr="000E516D" w:rsidTr="00BC14EA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 w:rsidP="00BC14EA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1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2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Лексика по теме.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 xml:space="preserve"> Грамматика: Модальные глаголы в настоящем</w:t>
            </w:r>
            <w:proofErr w:type="gramStart"/>
            <w:r w:rsidRPr="000E516D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0E516D">
              <w:rPr>
                <w:bCs/>
                <w:sz w:val="20"/>
                <w:szCs w:val="20"/>
              </w:rPr>
              <w:t>прошедшем и будущем времени.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Фонетика: Сочетание гласных букв с согласными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B3" w:rsidRPr="000E516D" w:rsidRDefault="00AB3EB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23</w:t>
            </w:r>
          </w:p>
        </w:tc>
      </w:tr>
      <w:tr w:rsidR="00AB3EB3" w:rsidRPr="000E516D" w:rsidTr="00BC14EA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 w:rsidP="00BC14E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 w:rsidP="00530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Внеаудиторная (самостоятельная)  работа</w:t>
            </w:r>
            <w:r w:rsidR="002F3380" w:rsidRPr="000E516D">
              <w:rPr>
                <w:bCs/>
                <w:i/>
                <w:sz w:val="20"/>
                <w:szCs w:val="20"/>
              </w:rPr>
              <w:t>№1</w:t>
            </w:r>
            <w:r w:rsidR="00047970">
              <w:rPr>
                <w:bCs/>
                <w:i/>
                <w:sz w:val="20"/>
                <w:szCs w:val="20"/>
              </w:rPr>
              <w:t>7</w:t>
            </w:r>
            <w:proofErr w:type="gramStart"/>
            <w:r w:rsidR="008905C3">
              <w:rPr>
                <w:bCs/>
                <w:i/>
                <w:sz w:val="20"/>
                <w:szCs w:val="20"/>
              </w:rPr>
              <w:t xml:space="preserve"> :</w:t>
            </w:r>
            <w:proofErr w:type="gramEnd"/>
            <w:r w:rsidR="008905C3">
              <w:rPr>
                <w:bCs/>
                <w:i/>
                <w:sz w:val="20"/>
                <w:szCs w:val="20"/>
              </w:rPr>
              <w:t xml:space="preserve"> Проект по теме «</w:t>
            </w:r>
            <w:r w:rsidRPr="000E516D">
              <w:rPr>
                <w:bCs/>
                <w:i/>
                <w:sz w:val="20"/>
                <w:szCs w:val="20"/>
              </w:rPr>
              <w:t>Промышленное оборудование</w:t>
            </w:r>
            <w:r w:rsidR="008905C3">
              <w:rPr>
                <w:bCs/>
                <w:i/>
                <w:sz w:val="20"/>
                <w:szCs w:val="20"/>
              </w:rPr>
              <w:t>, транспорт</w:t>
            </w:r>
            <w:r w:rsidRPr="000E516D">
              <w:rPr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3EB3" w:rsidRPr="000E516D" w:rsidTr="00BC14EA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3" w:rsidRPr="000E516D" w:rsidRDefault="00AB3EB3" w:rsidP="00BC1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E516D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3EB3" w:rsidRPr="000E516D" w:rsidTr="00BC14EA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3" w:rsidRPr="000E516D" w:rsidRDefault="00AB3EB3" w:rsidP="00BC1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E516D">
              <w:rPr>
                <w:b/>
                <w:bCs/>
              </w:rPr>
              <w:t>3 курс 5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60\30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3EB3" w:rsidRPr="000E516D" w:rsidTr="00BC14EA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3" w:rsidRPr="000E516D" w:rsidRDefault="00AB3EB3" w:rsidP="00BC1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Тема 17</w:t>
            </w:r>
            <w:r w:rsidR="00BC14EA" w:rsidRPr="000E516D">
              <w:rPr>
                <w:bCs/>
                <w:sz w:val="20"/>
                <w:szCs w:val="20"/>
              </w:rPr>
              <w:t>.</w:t>
            </w:r>
          </w:p>
          <w:p w:rsidR="00AB3EB3" w:rsidRPr="000E516D" w:rsidRDefault="00AB3EB3" w:rsidP="00BC1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E516D">
              <w:rPr>
                <w:sz w:val="20"/>
                <w:szCs w:val="20"/>
              </w:rPr>
              <w:t>«Современные компьютерные технологии».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3EB3" w:rsidRPr="000E516D" w:rsidTr="00BC14EA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 w:rsidP="00BC14EA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0E516D">
              <w:rPr>
                <w:bCs/>
                <w:sz w:val="18"/>
                <w:szCs w:val="18"/>
              </w:rPr>
              <w:t>1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0E516D">
              <w:rPr>
                <w:bCs/>
                <w:sz w:val="18"/>
                <w:szCs w:val="18"/>
              </w:rPr>
              <w:t>2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0E516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Лексика по теме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 xml:space="preserve"> Грамматика</w:t>
            </w:r>
            <w:r w:rsidRPr="000E516D">
              <w:rPr>
                <w:sz w:val="20"/>
                <w:szCs w:val="20"/>
              </w:rPr>
              <w:t>. Герундий. Образование и употребление предложений с герундием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 xml:space="preserve"> Фонетика: Редуцированные и полные формы служебных слов, местоимений, вспомогательных глаголов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B3" w:rsidRPr="000E516D" w:rsidRDefault="00AB3EB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23</w:t>
            </w:r>
          </w:p>
        </w:tc>
      </w:tr>
      <w:tr w:rsidR="00AB3EB3" w:rsidRPr="000E516D" w:rsidTr="00BC14EA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 w:rsidP="00BC14E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 xml:space="preserve">Внеаудиторная (самостоятельная)  работа </w:t>
            </w:r>
            <w:r w:rsidR="00047970">
              <w:rPr>
                <w:bCs/>
                <w:i/>
                <w:sz w:val="20"/>
                <w:szCs w:val="20"/>
              </w:rPr>
              <w:t>№18</w:t>
            </w:r>
            <w:r w:rsidR="008905C3">
              <w:rPr>
                <w:bCs/>
                <w:i/>
                <w:sz w:val="20"/>
                <w:szCs w:val="20"/>
              </w:rPr>
              <w:t xml:space="preserve">: </w:t>
            </w:r>
            <w:r w:rsidRPr="000E516D">
              <w:rPr>
                <w:bCs/>
                <w:i/>
                <w:sz w:val="20"/>
                <w:szCs w:val="20"/>
              </w:rPr>
              <w:t xml:space="preserve"> Доклад по теме «Современные комп</w:t>
            </w:r>
            <w:r w:rsidR="00C54366" w:rsidRPr="000E516D">
              <w:rPr>
                <w:bCs/>
                <w:i/>
                <w:sz w:val="20"/>
                <w:szCs w:val="20"/>
              </w:rPr>
              <w:t xml:space="preserve">ьютерные </w:t>
            </w:r>
            <w:r w:rsidRPr="000E516D">
              <w:rPr>
                <w:bCs/>
                <w:i/>
                <w:sz w:val="20"/>
                <w:szCs w:val="20"/>
              </w:rPr>
              <w:t>технологии в моей профессии»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 w:rsidP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3EB3" w:rsidRPr="000E516D" w:rsidTr="00BC14EA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3" w:rsidRPr="000E516D" w:rsidRDefault="00AB3EB3" w:rsidP="00BC1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Тема 18</w:t>
            </w:r>
            <w:r w:rsidR="00BC14EA" w:rsidRPr="000E516D">
              <w:rPr>
                <w:bCs/>
                <w:sz w:val="20"/>
                <w:szCs w:val="20"/>
              </w:rPr>
              <w:t>.</w:t>
            </w:r>
          </w:p>
          <w:p w:rsidR="00AB3EB3" w:rsidRPr="000E516D" w:rsidRDefault="00AB3EB3" w:rsidP="00BC1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0E516D">
              <w:rPr>
                <w:sz w:val="20"/>
                <w:szCs w:val="20"/>
              </w:rPr>
              <w:t>«Отраслевые выставки»</w:t>
            </w:r>
          </w:p>
          <w:p w:rsidR="00AB3EB3" w:rsidRPr="000E516D" w:rsidRDefault="00AB3EB3" w:rsidP="00BC1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  <w:p w:rsidR="00AB3EB3" w:rsidRPr="000E516D" w:rsidRDefault="00AB3EB3" w:rsidP="00BC1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  <w:p w:rsidR="00AB3EB3" w:rsidRPr="000E516D" w:rsidRDefault="00AB3EB3" w:rsidP="00BC1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  <w:p w:rsidR="00AB3EB3" w:rsidRPr="000E516D" w:rsidRDefault="00AB3EB3" w:rsidP="00BC1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EA02BC" w:rsidP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B3" w:rsidRPr="000E516D" w:rsidRDefault="00AB3EB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B3EB3" w:rsidRPr="000E516D" w:rsidTr="00BC14EA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B3" w:rsidRPr="000E516D" w:rsidRDefault="00AB3E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1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2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Лексика по теме.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 xml:space="preserve"> Грамматика: Повелительное наклонение. Условные предложения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Cs/>
                <w:sz w:val="20"/>
                <w:szCs w:val="20"/>
              </w:rPr>
              <w:t>Фонетика:  Интонационное оформление предложений в повелительном наклонении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B3" w:rsidRPr="000E516D" w:rsidRDefault="00AB3EB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23</w:t>
            </w:r>
          </w:p>
        </w:tc>
      </w:tr>
      <w:tr w:rsidR="00AB3EB3" w:rsidRPr="000E516D" w:rsidTr="00BD071F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B3" w:rsidRPr="000E516D" w:rsidRDefault="00AB3E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0E516D">
              <w:rPr>
                <w:bCs/>
                <w:i/>
                <w:sz w:val="20"/>
                <w:szCs w:val="20"/>
              </w:rPr>
              <w:t xml:space="preserve"> Внеаудиторная (самостоятельная)  работа </w:t>
            </w:r>
            <w:r w:rsidR="00047970">
              <w:rPr>
                <w:bCs/>
                <w:i/>
                <w:sz w:val="20"/>
                <w:szCs w:val="20"/>
              </w:rPr>
              <w:t>№19</w:t>
            </w:r>
            <w:r w:rsidRPr="000E516D">
              <w:rPr>
                <w:bCs/>
                <w:i/>
                <w:sz w:val="20"/>
                <w:szCs w:val="20"/>
              </w:rPr>
              <w:t>:Интервью по теме «Посещение выставки»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3EB3" w:rsidRPr="000E516D" w:rsidTr="00BC14EA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B3" w:rsidRPr="000E516D" w:rsidRDefault="00AB3E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B3" w:rsidRPr="000E516D" w:rsidRDefault="00AB3EB3" w:rsidP="00BC1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16D">
              <w:rPr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2</w:t>
            </w: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B3EB3" w:rsidRPr="000E516D" w:rsidRDefault="00AB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Cs/>
                <w:i/>
                <w:sz w:val="20"/>
                <w:szCs w:val="20"/>
              </w:rPr>
              <w:t>16\ 8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B3" w:rsidRPr="000E516D" w:rsidRDefault="00AB3EB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B3EB3" w:rsidRPr="000E516D" w:rsidTr="00BD071F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B3" w:rsidRPr="000E516D" w:rsidRDefault="00AB3E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B3" w:rsidRPr="000E516D" w:rsidRDefault="00AB3EB3" w:rsidP="00BC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0E516D">
              <w:rPr>
                <w:b/>
                <w:bCs/>
                <w:i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B3" w:rsidRPr="000E516D" w:rsidRDefault="00AB3EB3" w:rsidP="00BC3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E516D">
              <w:rPr>
                <w:b/>
                <w:i/>
                <w:lang w:eastAsia="en-US"/>
              </w:rPr>
              <w:t>171\86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B3" w:rsidRPr="000E516D" w:rsidRDefault="00AB3EB3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C1701C" w:rsidRPr="000E516D" w:rsidRDefault="00C1701C" w:rsidP="00C1701C"/>
    <w:p w:rsidR="00BF45E4" w:rsidRPr="000E516D" w:rsidRDefault="00BF45E4" w:rsidP="00BF45E4"/>
    <w:p w:rsidR="00BF45E4" w:rsidRPr="000E516D" w:rsidRDefault="00BF45E4" w:rsidP="00BF45E4"/>
    <w:p w:rsidR="00BF45E4" w:rsidRPr="000E516D" w:rsidRDefault="00BF45E4" w:rsidP="00BF45E4"/>
    <w:p w:rsidR="00BF45E4" w:rsidRPr="000E516D" w:rsidRDefault="00BF45E4" w:rsidP="00BF45E4"/>
    <w:p w:rsidR="00305FCD" w:rsidRPr="000E516D" w:rsidRDefault="00305FCD" w:rsidP="00305FCD"/>
    <w:p w:rsidR="0065460D" w:rsidRPr="000E516D" w:rsidRDefault="0065460D" w:rsidP="00AE69D0">
      <w:pPr>
        <w:rPr>
          <w:b/>
        </w:rPr>
        <w:sectPr w:rsidR="0065460D" w:rsidRPr="000E516D">
          <w:pgSz w:w="16840" w:h="11907" w:orient="landscape"/>
          <w:pgMar w:top="567" w:right="1134" w:bottom="568" w:left="992" w:header="709" w:footer="709" w:gutter="0"/>
          <w:cols w:space="720"/>
        </w:sectPr>
      </w:pPr>
    </w:p>
    <w:p w:rsidR="00AE69D0" w:rsidRPr="000E516D" w:rsidRDefault="00AE69D0" w:rsidP="003274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0E516D">
        <w:rPr>
          <w:b/>
          <w:caps/>
          <w:sz w:val="28"/>
          <w:szCs w:val="28"/>
        </w:rPr>
        <w:lastRenderedPageBreak/>
        <w:t xml:space="preserve">3. условия реализации </w:t>
      </w:r>
      <w:r w:rsidR="00FC57BA" w:rsidRPr="000E516D">
        <w:rPr>
          <w:b/>
          <w:caps/>
          <w:sz w:val="28"/>
          <w:szCs w:val="28"/>
        </w:rPr>
        <w:t xml:space="preserve"> </w:t>
      </w:r>
      <w:r w:rsidR="0032745B" w:rsidRPr="000E516D">
        <w:rPr>
          <w:b/>
          <w:caps/>
          <w:sz w:val="28"/>
          <w:szCs w:val="28"/>
        </w:rPr>
        <w:t xml:space="preserve">рабочей программы </w:t>
      </w:r>
      <w:r w:rsidR="00FC57BA" w:rsidRPr="000E516D">
        <w:rPr>
          <w:b/>
          <w:caps/>
          <w:sz w:val="28"/>
          <w:szCs w:val="28"/>
        </w:rPr>
        <w:t>ОБЩЕОБРАЗОВАТЕЛЬНОЙ</w:t>
      </w:r>
      <w:r w:rsidR="00FC57BA" w:rsidRPr="000E516D">
        <w:rPr>
          <w:b/>
          <w:caps/>
          <w:color w:val="FF0000"/>
          <w:sz w:val="28"/>
          <w:szCs w:val="28"/>
        </w:rPr>
        <w:t xml:space="preserve"> </w:t>
      </w:r>
      <w:r w:rsidRPr="000E516D">
        <w:rPr>
          <w:b/>
          <w:caps/>
          <w:sz w:val="28"/>
          <w:szCs w:val="28"/>
        </w:rPr>
        <w:t>УЧЕБНОЙ дисциплины</w:t>
      </w:r>
      <w:r w:rsidR="00DB3F59" w:rsidRPr="000E516D">
        <w:rPr>
          <w:b/>
          <w:caps/>
          <w:sz w:val="28"/>
          <w:szCs w:val="28"/>
        </w:rPr>
        <w:t xml:space="preserve"> </w:t>
      </w:r>
      <w:r w:rsidR="00E746EF" w:rsidRPr="000E516D">
        <w:rPr>
          <w:i/>
          <w:sz w:val="28"/>
          <w:szCs w:val="28"/>
          <w:u w:val="single"/>
        </w:rPr>
        <w:t xml:space="preserve">ОУД. 02 </w:t>
      </w:r>
      <w:r w:rsidR="005A60C4">
        <w:rPr>
          <w:i/>
          <w:sz w:val="28"/>
          <w:szCs w:val="28"/>
          <w:u w:val="single"/>
        </w:rPr>
        <w:t>Иностранный</w:t>
      </w:r>
      <w:r w:rsidR="005A60C4" w:rsidRPr="000E516D">
        <w:rPr>
          <w:i/>
          <w:sz w:val="28"/>
          <w:szCs w:val="28"/>
          <w:u w:val="single"/>
        </w:rPr>
        <w:t xml:space="preserve"> </w:t>
      </w:r>
      <w:r w:rsidR="00E746EF" w:rsidRPr="000E516D">
        <w:rPr>
          <w:i/>
          <w:sz w:val="28"/>
          <w:szCs w:val="28"/>
          <w:u w:val="single"/>
        </w:rPr>
        <w:t>язык</w:t>
      </w:r>
    </w:p>
    <w:p w:rsidR="00AE69D0" w:rsidRPr="000E516D" w:rsidRDefault="00AE69D0" w:rsidP="00AE6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21D09" w:rsidRPr="000E516D" w:rsidRDefault="00621D09" w:rsidP="00621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E516D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  <w:r w:rsidR="00FC57BA" w:rsidRPr="000E516D">
        <w:rPr>
          <w:b/>
          <w:bCs/>
          <w:sz w:val="28"/>
          <w:szCs w:val="28"/>
        </w:rPr>
        <w:t xml:space="preserve">  реализации </w:t>
      </w:r>
      <w:r w:rsidRPr="000E516D">
        <w:rPr>
          <w:b/>
          <w:bCs/>
          <w:sz w:val="28"/>
          <w:szCs w:val="28"/>
        </w:rPr>
        <w:t xml:space="preserve"> </w:t>
      </w:r>
      <w:r w:rsidR="00FC57BA" w:rsidRPr="000E516D">
        <w:rPr>
          <w:b/>
          <w:bCs/>
          <w:sz w:val="28"/>
          <w:szCs w:val="28"/>
        </w:rPr>
        <w:t xml:space="preserve">учебной </w:t>
      </w:r>
      <w:r w:rsidRPr="000E516D">
        <w:rPr>
          <w:b/>
          <w:bCs/>
          <w:sz w:val="28"/>
          <w:szCs w:val="28"/>
        </w:rPr>
        <w:t>дисциплины</w:t>
      </w:r>
    </w:p>
    <w:p w:rsidR="00621D09" w:rsidRPr="000E516D" w:rsidRDefault="00621D09" w:rsidP="00621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  <w:r w:rsidRPr="000E516D">
        <w:rPr>
          <w:bCs/>
          <w:sz w:val="28"/>
          <w:szCs w:val="28"/>
        </w:rPr>
        <w:t xml:space="preserve">Реализация программы дисциплины осуществляется в  учебном кабинете  </w:t>
      </w:r>
      <w:r w:rsidR="00E746EF" w:rsidRPr="000E516D">
        <w:rPr>
          <w:bCs/>
          <w:sz w:val="28"/>
          <w:szCs w:val="28"/>
          <w:u w:val="single"/>
        </w:rPr>
        <w:t>иностранного языка</w:t>
      </w:r>
      <w:r w:rsidRPr="000E516D">
        <w:rPr>
          <w:bCs/>
          <w:sz w:val="28"/>
          <w:szCs w:val="28"/>
        </w:rPr>
        <w:t>.</w:t>
      </w:r>
    </w:p>
    <w:p w:rsidR="00FC57BA" w:rsidRPr="000E516D" w:rsidRDefault="00F45402" w:rsidP="00F45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0E516D">
        <w:rPr>
          <w:bCs/>
          <w:i/>
          <w:color w:val="000000" w:themeColor="text1"/>
          <w:sz w:val="28"/>
          <w:szCs w:val="28"/>
        </w:rPr>
        <w:t>Оборудование учебного кабинета:</w:t>
      </w:r>
      <w:r w:rsidRPr="000E516D">
        <w:rPr>
          <w:bCs/>
          <w:color w:val="000000" w:themeColor="text1"/>
          <w:sz w:val="28"/>
          <w:szCs w:val="28"/>
        </w:rPr>
        <w:t xml:space="preserve"> </w:t>
      </w:r>
    </w:p>
    <w:p w:rsidR="00FC57BA" w:rsidRPr="000E516D" w:rsidRDefault="00FC57BA" w:rsidP="00F45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0E516D">
        <w:rPr>
          <w:b/>
          <w:bCs/>
          <w:color w:val="000000" w:themeColor="text1"/>
          <w:sz w:val="28"/>
          <w:szCs w:val="28"/>
        </w:rPr>
        <w:t>-</w:t>
      </w:r>
      <w:r w:rsidRPr="000E516D">
        <w:rPr>
          <w:bCs/>
          <w:color w:val="000000" w:themeColor="text1"/>
          <w:sz w:val="28"/>
          <w:szCs w:val="28"/>
        </w:rPr>
        <w:t xml:space="preserve"> </w:t>
      </w:r>
      <w:r w:rsidR="00D26FCF" w:rsidRPr="000E516D">
        <w:rPr>
          <w:bCs/>
          <w:color w:val="000000" w:themeColor="text1"/>
          <w:sz w:val="28"/>
          <w:szCs w:val="28"/>
        </w:rPr>
        <w:t xml:space="preserve">рабочие места по количеству </w:t>
      </w:r>
      <w:proofErr w:type="gramStart"/>
      <w:r w:rsidR="00D26FCF" w:rsidRPr="000E516D">
        <w:rPr>
          <w:bCs/>
          <w:color w:val="000000" w:themeColor="text1"/>
          <w:sz w:val="28"/>
          <w:szCs w:val="28"/>
        </w:rPr>
        <w:t>обучающихся</w:t>
      </w:r>
      <w:proofErr w:type="gramEnd"/>
      <w:r w:rsidR="00F45402" w:rsidRPr="000E516D">
        <w:rPr>
          <w:bCs/>
          <w:color w:val="000000" w:themeColor="text1"/>
          <w:sz w:val="28"/>
          <w:szCs w:val="28"/>
        </w:rPr>
        <w:t xml:space="preserve">; </w:t>
      </w:r>
    </w:p>
    <w:p w:rsidR="00D26FCF" w:rsidRPr="000E516D" w:rsidRDefault="00D26FCF" w:rsidP="00F45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 w:rsidRPr="000E516D">
        <w:rPr>
          <w:b/>
          <w:bCs/>
          <w:color w:val="000000" w:themeColor="text1"/>
          <w:sz w:val="28"/>
          <w:szCs w:val="28"/>
        </w:rPr>
        <w:t xml:space="preserve">- </w:t>
      </w:r>
      <w:r w:rsidRPr="000E516D">
        <w:rPr>
          <w:bCs/>
          <w:color w:val="000000" w:themeColor="text1"/>
          <w:sz w:val="28"/>
          <w:szCs w:val="28"/>
        </w:rPr>
        <w:t>рабочее место преподавателя;</w:t>
      </w:r>
    </w:p>
    <w:p w:rsidR="000904EB" w:rsidRPr="000E516D" w:rsidRDefault="000904EB" w:rsidP="00F45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0E516D">
        <w:rPr>
          <w:b/>
          <w:bCs/>
          <w:color w:val="000000" w:themeColor="text1"/>
          <w:sz w:val="28"/>
          <w:szCs w:val="28"/>
        </w:rPr>
        <w:t xml:space="preserve">- </w:t>
      </w:r>
      <w:r w:rsidRPr="000E516D">
        <w:rPr>
          <w:bCs/>
          <w:color w:val="000000" w:themeColor="text1"/>
          <w:sz w:val="28"/>
          <w:szCs w:val="28"/>
        </w:rPr>
        <w:t>комплек</w:t>
      </w:r>
      <w:r w:rsidR="00D26FCF" w:rsidRPr="000E516D">
        <w:rPr>
          <w:bCs/>
          <w:color w:val="000000" w:themeColor="text1"/>
          <w:sz w:val="28"/>
          <w:szCs w:val="28"/>
        </w:rPr>
        <w:t>т</w:t>
      </w:r>
      <w:r w:rsidRPr="000E516D">
        <w:rPr>
          <w:bCs/>
          <w:color w:val="000000" w:themeColor="text1"/>
          <w:sz w:val="28"/>
          <w:szCs w:val="28"/>
        </w:rPr>
        <w:t xml:space="preserve"> </w:t>
      </w:r>
      <w:r w:rsidR="00D26FCF" w:rsidRPr="000E516D">
        <w:rPr>
          <w:bCs/>
          <w:color w:val="000000" w:themeColor="text1"/>
          <w:sz w:val="28"/>
          <w:szCs w:val="28"/>
        </w:rPr>
        <w:t xml:space="preserve"> </w:t>
      </w:r>
      <w:r w:rsidRPr="000E516D">
        <w:rPr>
          <w:bCs/>
          <w:color w:val="000000" w:themeColor="text1"/>
          <w:sz w:val="28"/>
          <w:szCs w:val="28"/>
        </w:rPr>
        <w:t>учебно</w:t>
      </w:r>
      <w:r w:rsidR="00D26FCF" w:rsidRPr="000E516D">
        <w:rPr>
          <w:b/>
          <w:bCs/>
          <w:color w:val="000000" w:themeColor="text1"/>
          <w:sz w:val="28"/>
          <w:szCs w:val="28"/>
        </w:rPr>
        <w:t>-</w:t>
      </w:r>
      <w:r w:rsidRPr="000E516D">
        <w:rPr>
          <w:bCs/>
          <w:color w:val="000000" w:themeColor="text1"/>
          <w:sz w:val="28"/>
          <w:szCs w:val="28"/>
        </w:rPr>
        <w:t>наглядных пособий:</w:t>
      </w:r>
    </w:p>
    <w:p w:rsidR="00F24323" w:rsidRPr="000E516D" w:rsidRDefault="000904EB" w:rsidP="00F24323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0E516D">
        <w:rPr>
          <w:color w:val="000000" w:themeColor="text1"/>
          <w:sz w:val="28"/>
          <w:szCs w:val="28"/>
        </w:rPr>
        <w:t>п</w:t>
      </w:r>
      <w:r w:rsidR="001415C1" w:rsidRPr="000E516D">
        <w:rPr>
          <w:color w:val="000000" w:themeColor="text1"/>
          <w:sz w:val="28"/>
          <w:szCs w:val="28"/>
        </w:rPr>
        <w:t>ечатные пособия</w:t>
      </w:r>
      <w:r w:rsidR="00F24323" w:rsidRPr="000E516D">
        <w:rPr>
          <w:color w:val="000000" w:themeColor="text1"/>
          <w:sz w:val="28"/>
          <w:szCs w:val="28"/>
        </w:rPr>
        <w:t xml:space="preserve"> (учебники по английскому языку, сборники тестовых заданий для тематического и итогового контроля, тематические тесты  и тесты для контрольных работ, </w:t>
      </w:r>
      <w:r w:rsidR="00F24323" w:rsidRPr="000E516D">
        <w:rPr>
          <w:bCs/>
          <w:color w:val="000000" w:themeColor="text1"/>
          <w:sz w:val="28"/>
          <w:szCs w:val="28"/>
        </w:rPr>
        <w:t xml:space="preserve">дидактические материалы для многоуровневого  </w:t>
      </w:r>
      <w:proofErr w:type="gramStart"/>
      <w:r w:rsidR="00F24323" w:rsidRPr="000E516D">
        <w:rPr>
          <w:bCs/>
          <w:color w:val="000000" w:themeColor="text1"/>
          <w:sz w:val="28"/>
          <w:szCs w:val="28"/>
        </w:rPr>
        <w:t>обучения  по  разделам</w:t>
      </w:r>
      <w:proofErr w:type="gramEnd"/>
      <w:r w:rsidR="00F24323" w:rsidRPr="000E516D">
        <w:rPr>
          <w:bCs/>
          <w:color w:val="000000" w:themeColor="text1"/>
          <w:sz w:val="28"/>
          <w:szCs w:val="28"/>
        </w:rPr>
        <w:t>/темам</w:t>
      </w:r>
      <w:r w:rsidR="00F24323" w:rsidRPr="000E516D">
        <w:rPr>
          <w:color w:val="000000" w:themeColor="text1"/>
          <w:sz w:val="28"/>
          <w:szCs w:val="28"/>
        </w:rPr>
        <w:t>);</w:t>
      </w:r>
    </w:p>
    <w:p w:rsidR="00F24323" w:rsidRPr="000E516D" w:rsidRDefault="00F24323" w:rsidP="00F24323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 w:themeColor="text1"/>
          <w:sz w:val="28"/>
          <w:szCs w:val="28"/>
        </w:rPr>
      </w:pPr>
      <w:proofErr w:type="gramStart"/>
      <w:r w:rsidRPr="000E516D">
        <w:rPr>
          <w:color w:val="000000" w:themeColor="text1"/>
          <w:sz w:val="28"/>
          <w:szCs w:val="28"/>
        </w:rPr>
        <w:t>наглядные пособия</w:t>
      </w:r>
      <w:r w:rsidRPr="000E516D">
        <w:rPr>
          <w:color w:val="FF0000"/>
          <w:sz w:val="28"/>
          <w:szCs w:val="28"/>
        </w:rPr>
        <w:t xml:space="preserve"> </w:t>
      </w:r>
      <w:r w:rsidRPr="000E516D">
        <w:rPr>
          <w:color w:val="000000" w:themeColor="text1"/>
          <w:sz w:val="28"/>
          <w:szCs w:val="28"/>
        </w:rPr>
        <w:t>(плакаты:</w:t>
      </w:r>
      <w:proofErr w:type="gramEnd"/>
      <w:r w:rsidRPr="000E516D">
        <w:rPr>
          <w:color w:val="000000" w:themeColor="text1"/>
          <w:sz w:val="28"/>
          <w:szCs w:val="28"/>
        </w:rPr>
        <w:t xml:space="preserve"> «Алфавит Английского языка», «Времена английского глагола», «Числительные»,  «Местоимения», </w:t>
      </w:r>
      <w:r w:rsidRPr="000E516D">
        <w:rPr>
          <w:bCs/>
          <w:color w:val="000000" w:themeColor="text1"/>
          <w:sz w:val="28"/>
          <w:szCs w:val="28"/>
        </w:rPr>
        <w:t>стенды:</w:t>
      </w:r>
      <w:r w:rsidRPr="000E516D">
        <w:rPr>
          <w:color w:val="000000" w:themeColor="text1"/>
        </w:rPr>
        <w:t xml:space="preserve"> </w:t>
      </w:r>
      <w:r w:rsidRPr="000E516D">
        <w:rPr>
          <w:color w:val="000000" w:themeColor="text1"/>
          <w:sz w:val="28"/>
          <w:szCs w:val="28"/>
        </w:rPr>
        <w:t>«Порядок слов в английском предложении»,  «Подготовка к  ЕГЭ</w:t>
      </w:r>
      <w:r w:rsidRPr="000E516D">
        <w:rPr>
          <w:b/>
          <w:color w:val="000000" w:themeColor="text1"/>
          <w:sz w:val="28"/>
          <w:szCs w:val="28"/>
        </w:rPr>
        <w:t>-</w:t>
      </w:r>
      <w:r w:rsidRPr="000E516D">
        <w:rPr>
          <w:color w:val="000000" w:themeColor="text1"/>
          <w:sz w:val="28"/>
          <w:szCs w:val="28"/>
        </w:rPr>
        <w:t>2016».</w:t>
      </w:r>
      <w:r w:rsidRPr="000E516D">
        <w:rPr>
          <w:color w:val="FF0000"/>
          <w:sz w:val="28"/>
          <w:szCs w:val="28"/>
        </w:rPr>
        <w:t xml:space="preserve">  </w:t>
      </w:r>
    </w:p>
    <w:p w:rsidR="00F24323" w:rsidRPr="000E516D" w:rsidRDefault="00F24323" w:rsidP="00F24323">
      <w:pPr>
        <w:pStyle w:val="ae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0E516D">
        <w:rPr>
          <w:i/>
          <w:color w:val="000000" w:themeColor="text1"/>
          <w:sz w:val="28"/>
          <w:szCs w:val="28"/>
        </w:rPr>
        <w:t>Технические средства обучения:</w:t>
      </w:r>
    </w:p>
    <w:p w:rsidR="00F24323" w:rsidRPr="000E516D" w:rsidRDefault="00F24323" w:rsidP="00F2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516D">
        <w:rPr>
          <w:bCs/>
          <w:sz w:val="28"/>
          <w:szCs w:val="28"/>
        </w:rPr>
        <w:t xml:space="preserve">Технические средства обучения: </w:t>
      </w:r>
    </w:p>
    <w:p w:rsidR="00F24323" w:rsidRPr="000E516D" w:rsidRDefault="00F24323" w:rsidP="00F2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516D">
        <w:rPr>
          <w:bCs/>
          <w:sz w:val="28"/>
          <w:szCs w:val="28"/>
        </w:rPr>
        <w:t xml:space="preserve"> - лингафонный кабинет</w:t>
      </w:r>
    </w:p>
    <w:p w:rsidR="00F24323" w:rsidRPr="000E516D" w:rsidRDefault="00F24323" w:rsidP="00F24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  <w:r w:rsidRPr="000E516D">
        <w:rPr>
          <w:bCs/>
          <w:sz w:val="28"/>
          <w:szCs w:val="28"/>
        </w:rPr>
        <w:t xml:space="preserve"> - компьютер с лицензионным программным обеспечением. </w:t>
      </w:r>
    </w:p>
    <w:p w:rsidR="00F45402" w:rsidRPr="000E516D" w:rsidRDefault="00F45402" w:rsidP="00F45402"/>
    <w:p w:rsidR="00AF3819" w:rsidRPr="000E516D" w:rsidRDefault="00621D09" w:rsidP="00DD5B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0E516D">
        <w:rPr>
          <w:b/>
          <w:sz w:val="28"/>
          <w:szCs w:val="28"/>
        </w:rPr>
        <w:t>3.2. Учебно-методический комплекс общеобразовательной учебной дисциплины</w:t>
      </w:r>
      <w:r w:rsidR="002F1421" w:rsidRPr="000E516D">
        <w:rPr>
          <w:b/>
          <w:sz w:val="28"/>
          <w:szCs w:val="28"/>
        </w:rPr>
        <w:t>:</w:t>
      </w:r>
    </w:p>
    <w:p w:rsidR="00046EA8" w:rsidRPr="000E516D" w:rsidRDefault="00046EA8" w:rsidP="00AF3819">
      <w:pPr>
        <w:rPr>
          <w:sz w:val="28"/>
          <w:szCs w:val="28"/>
          <w:u w:val="single"/>
        </w:rPr>
      </w:pPr>
      <w:r w:rsidRPr="000E516D">
        <w:rPr>
          <w:sz w:val="28"/>
          <w:szCs w:val="28"/>
          <w:u w:val="single"/>
        </w:rPr>
        <w:t>1.</w:t>
      </w:r>
      <w:r w:rsidR="00AB0D80" w:rsidRPr="000E516D">
        <w:rPr>
          <w:sz w:val="28"/>
          <w:szCs w:val="28"/>
          <w:u w:val="single"/>
        </w:rPr>
        <w:t xml:space="preserve"> </w:t>
      </w:r>
      <w:r w:rsidR="002F1421" w:rsidRPr="000E516D">
        <w:rPr>
          <w:sz w:val="28"/>
          <w:szCs w:val="28"/>
          <w:u w:val="single"/>
        </w:rPr>
        <w:t>Нормативная часть</w:t>
      </w:r>
      <w:r w:rsidR="00AF3819" w:rsidRPr="000E516D">
        <w:rPr>
          <w:sz w:val="28"/>
          <w:szCs w:val="28"/>
          <w:u w:val="single"/>
        </w:rPr>
        <w:t>:</w:t>
      </w:r>
    </w:p>
    <w:p w:rsidR="00621D09" w:rsidRPr="000E516D" w:rsidRDefault="00046EA8" w:rsidP="00AF3819">
      <w:pPr>
        <w:pStyle w:val="40"/>
        <w:numPr>
          <w:ilvl w:val="0"/>
          <w:numId w:val="8"/>
        </w:numPr>
        <w:shd w:val="clear" w:color="auto" w:fill="auto"/>
        <w:tabs>
          <w:tab w:val="left" w:pos="193"/>
        </w:tabs>
        <w:spacing w:line="240" w:lineRule="auto"/>
        <w:ind w:left="20" w:right="20"/>
        <w:jc w:val="both"/>
        <w:rPr>
          <w:sz w:val="28"/>
          <w:szCs w:val="28"/>
        </w:rPr>
      </w:pPr>
      <w:r w:rsidRPr="000E516D">
        <w:rPr>
          <w:sz w:val="28"/>
          <w:szCs w:val="28"/>
        </w:rPr>
        <w:t xml:space="preserve">Извлечение из ФГОС </w:t>
      </w:r>
      <w:r w:rsidR="00250AEF" w:rsidRPr="000E516D">
        <w:rPr>
          <w:sz w:val="28"/>
          <w:szCs w:val="28"/>
        </w:rPr>
        <w:t>С</w:t>
      </w:r>
      <w:r w:rsidR="009715DD" w:rsidRPr="000E516D">
        <w:rPr>
          <w:sz w:val="28"/>
          <w:szCs w:val="28"/>
        </w:rPr>
        <w:t>ОО /часть «Иностранный язык»</w:t>
      </w:r>
      <w:r w:rsidRPr="000E516D">
        <w:rPr>
          <w:sz w:val="28"/>
          <w:szCs w:val="28"/>
        </w:rPr>
        <w:t xml:space="preserve">/ </w:t>
      </w:r>
      <w:r w:rsidR="00621D09" w:rsidRPr="000E516D">
        <w:rPr>
          <w:sz w:val="28"/>
          <w:szCs w:val="28"/>
        </w:rPr>
        <w:t xml:space="preserve"> (приказ Минобрнауки от 17.05.2012 </w:t>
      </w:r>
      <w:r w:rsidR="00621D09" w:rsidRPr="000E516D">
        <w:rPr>
          <w:rStyle w:val="413pt"/>
          <w:b w:val="0"/>
          <w:spacing w:val="0"/>
          <w:sz w:val="28"/>
          <w:szCs w:val="28"/>
        </w:rPr>
        <w:t>№ 413).</w:t>
      </w:r>
    </w:p>
    <w:p w:rsidR="00621D09" w:rsidRPr="000E516D" w:rsidRDefault="00621D09" w:rsidP="00BC0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516D">
        <w:rPr>
          <w:b/>
          <w:sz w:val="28"/>
          <w:szCs w:val="28"/>
        </w:rPr>
        <w:t>-</w:t>
      </w:r>
      <w:r w:rsidR="00BC03EE" w:rsidRPr="000E516D">
        <w:rPr>
          <w:sz w:val="28"/>
          <w:szCs w:val="28"/>
        </w:rPr>
        <w:t>П</w:t>
      </w:r>
      <w:r w:rsidR="00BC03EE" w:rsidRPr="000E516D">
        <w:rPr>
          <w:rFonts w:eastAsia="SchoolBookCSanPin-Regular"/>
          <w:sz w:val="28"/>
          <w:szCs w:val="28"/>
          <w:lang w:eastAsia="en-US"/>
        </w:rPr>
        <w:t>римерная</w:t>
      </w:r>
      <w:r w:rsidR="00E746EF" w:rsidRPr="000E516D">
        <w:rPr>
          <w:rFonts w:eastAsia="SchoolBookCSanPin-Regular"/>
          <w:sz w:val="28"/>
          <w:szCs w:val="28"/>
          <w:lang w:eastAsia="en-US"/>
        </w:rPr>
        <w:t xml:space="preserve"> </w:t>
      </w:r>
      <w:r w:rsidR="00BC03EE" w:rsidRPr="000E516D">
        <w:rPr>
          <w:rFonts w:eastAsia="SchoolBookCSanPin-Regular"/>
          <w:sz w:val="28"/>
          <w:szCs w:val="28"/>
          <w:lang w:eastAsia="en-US"/>
        </w:rPr>
        <w:t>программа</w:t>
      </w:r>
      <w:r w:rsidR="00E746EF" w:rsidRPr="000E516D">
        <w:rPr>
          <w:rFonts w:eastAsia="SchoolBookCSanPin-Regular"/>
          <w:sz w:val="28"/>
          <w:szCs w:val="28"/>
          <w:lang w:eastAsia="en-US"/>
        </w:rPr>
        <w:t xml:space="preserve"> общеобразовательной учебной дисциплины </w:t>
      </w:r>
      <w:r w:rsidR="00E746EF" w:rsidRPr="000E516D">
        <w:rPr>
          <w:rFonts w:eastAsia="SchoolBookCSanPin-Regular"/>
          <w:i/>
          <w:sz w:val="28"/>
          <w:szCs w:val="28"/>
          <w:u w:val="single"/>
          <w:lang w:eastAsia="en-US"/>
        </w:rPr>
        <w:t>«</w:t>
      </w:r>
      <w:r w:rsidR="00E746EF" w:rsidRPr="000E516D">
        <w:rPr>
          <w:i/>
          <w:sz w:val="28"/>
          <w:szCs w:val="28"/>
          <w:u w:val="single"/>
        </w:rPr>
        <w:t>Английский язык</w:t>
      </w:r>
      <w:r w:rsidR="00E746EF" w:rsidRPr="000E516D">
        <w:rPr>
          <w:rFonts w:eastAsia="SchoolBookCSanPin-Regular"/>
          <w:i/>
          <w:sz w:val="28"/>
          <w:szCs w:val="28"/>
          <w:u w:val="single"/>
          <w:lang w:eastAsia="en-US"/>
        </w:rPr>
        <w:t>»</w:t>
      </w:r>
      <w:r w:rsidR="00E746EF" w:rsidRPr="000E516D">
        <w:rPr>
          <w:kern w:val="24"/>
          <w:sz w:val="28"/>
          <w:szCs w:val="28"/>
        </w:rPr>
        <w:t>,</w:t>
      </w:r>
      <w:r w:rsidR="00E746EF" w:rsidRPr="000E516D">
        <w:rPr>
          <w:color w:val="000000"/>
          <w:kern w:val="24"/>
          <w:sz w:val="28"/>
          <w:szCs w:val="28"/>
        </w:rPr>
        <w:t xml:space="preserve"> </w:t>
      </w:r>
      <w:r w:rsidR="00E746EF" w:rsidRPr="000E516D">
        <w:rPr>
          <w:sz w:val="28"/>
          <w:szCs w:val="28"/>
        </w:rPr>
        <w:t xml:space="preserve">авторов </w:t>
      </w:r>
      <w:r w:rsidR="00E746EF" w:rsidRPr="000E516D">
        <w:rPr>
          <w:i/>
          <w:sz w:val="28"/>
          <w:szCs w:val="28"/>
          <w:u w:val="single"/>
        </w:rPr>
        <w:t xml:space="preserve">А.А. Коржановой, Г.В. Лаврик, </w:t>
      </w:r>
      <w:r w:rsidR="00E746EF" w:rsidRPr="000E516D">
        <w:rPr>
          <w:color w:val="000000"/>
          <w:kern w:val="24"/>
          <w:sz w:val="28"/>
          <w:szCs w:val="28"/>
        </w:rPr>
        <w:t xml:space="preserve">  одобренной  ФГАУ  «ФИРО»  Минобрнауки  России, 2015г.  </w:t>
      </w:r>
      <w:r w:rsidR="008A070C" w:rsidRPr="000E516D">
        <w:rPr>
          <w:sz w:val="28"/>
          <w:szCs w:val="28"/>
        </w:rPr>
        <w:fldChar w:fldCharType="begin"/>
      </w:r>
      <w:r w:rsidRPr="000E516D">
        <w:rPr>
          <w:sz w:val="28"/>
          <w:szCs w:val="28"/>
        </w:rPr>
        <w:instrText xml:space="preserve"> TOC \o "1-3" \h \z </w:instrText>
      </w:r>
      <w:r w:rsidR="008A070C" w:rsidRPr="000E516D">
        <w:rPr>
          <w:sz w:val="28"/>
          <w:szCs w:val="28"/>
        </w:rPr>
        <w:fldChar w:fldCharType="separate"/>
      </w:r>
      <w:r w:rsidR="00C52578" w:rsidRPr="000E516D">
        <w:rPr>
          <w:color w:val="000000"/>
          <w:kern w:val="24"/>
          <w:sz w:val="28"/>
          <w:szCs w:val="28"/>
        </w:rPr>
        <w:t xml:space="preserve"> </w:t>
      </w:r>
    </w:p>
    <w:p w:rsidR="00621D09" w:rsidRPr="000E516D" w:rsidRDefault="00046EA8" w:rsidP="00C901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516D">
        <w:rPr>
          <w:rStyle w:val="FontStyle12"/>
          <w:rFonts w:ascii="Times New Roman" w:hAnsi="Times New Roman" w:cs="Times New Roman"/>
          <w:b/>
          <w:spacing w:val="0"/>
          <w:sz w:val="28"/>
          <w:szCs w:val="28"/>
        </w:rPr>
        <w:t xml:space="preserve">- </w:t>
      </w:r>
      <w:r w:rsidRPr="000E516D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Копия </w:t>
      </w:r>
      <w:r w:rsidR="00067C66" w:rsidRPr="000E516D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0E516D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учебного </w:t>
      </w:r>
      <w:r w:rsidR="00067C66" w:rsidRPr="000E516D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0E516D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плана по профессии</w:t>
      </w:r>
      <w:r w:rsidR="00C901E2">
        <w:rPr>
          <w:i/>
          <w:sz w:val="28"/>
          <w:szCs w:val="28"/>
          <w:u w:val="single"/>
        </w:rPr>
        <w:t>09.01.03 Мастер по обработке цифровой информации</w:t>
      </w:r>
      <w:r w:rsidRPr="000E516D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621D09" w:rsidRPr="000E516D">
        <w:rPr>
          <w:b/>
          <w:sz w:val="28"/>
          <w:szCs w:val="28"/>
        </w:rPr>
        <w:t>-</w:t>
      </w:r>
      <w:r w:rsidR="00621D09" w:rsidRPr="000E516D">
        <w:rPr>
          <w:sz w:val="28"/>
          <w:szCs w:val="28"/>
        </w:rPr>
        <w:t xml:space="preserve"> </w:t>
      </w:r>
      <w:r w:rsidR="004858DF" w:rsidRPr="000E516D">
        <w:rPr>
          <w:bCs/>
          <w:color w:val="000000"/>
          <w:kern w:val="24"/>
          <w:sz w:val="28"/>
          <w:szCs w:val="28"/>
        </w:rPr>
        <w:t>ФГОС</w:t>
      </w:r>
      <w:r w:rsidR="00067C66" w:rsidRPr="000E516D">
        <w:rPr>
          <w:bCs/>
          <w:color w:val="000000"/>
          <w:kern w:val="24"/>
          <w:sz w:val="28"/>
          <w:szCs w:val="28"/>
        </w:rPr>
        <w:t xml:space="preserve">  </w:t>
      </w:r>
      <w:r w:rsidR="004858DF" w:rsidRPr="000E516D">
        <w:rPr>
          <w:bCs/>
          <w:color w:val="000000"/>
          <w:kern w:val="24"/>
          <w:sz w:val="28"/>
          <w:szCs w:val="28"/>
        </w:rPr>
        <w:t>по профессии</w:t>
      </w:r>
      <w:r w:rsidR="004858DF" w:rsidRPr="000E516D">
        <w:rPr>
          <w:color w:val="000000"/>
          <w:kern w:val="24"/>
          <w:sz w:val="28"/>
          <w:szCs w:val="28"/>
        </w:rPr>
        <w:t xml:space="preserve"> </w:t>
      </w:r>
      <w:r w:rsidR="00C901E2">
        <w:rPr>
          <w:i/>
          <w:sz w:val="28"/>
          <w:szCs w:val="28"/>
          <w:u w:val="single"/>
        </w:rPr>
        <w:t>09.01.03 Мастер по обработке цифровой информации</w:t>
      </w:r>
      <w:r w:rsidR="00C901E2" w:rsidRPr="000E516D">
        <w:rPr>
          <w:i/>
          <w:sz w:val="28"/>
          <w:szCs w:val="28"/>
          <w:u w:val="single"/>
        </w:rPr>
        <w:t xml:space="preserve"> </w:t>
      </w:r>
      <w:r w:rsidR="00621D09" w:rsidRPr="000E516D">
        <w:rPr>
          <w:sz w:val="28"/>
          <w:szCs w:val="28"/>
        </w:rPr>
        <w:t xml:space="preserve">Рабочая программа учебной дисциплины </w:t>
      </w:r>
      <w:r w:rsidR="00BC03EE" w:rsidRPr="000E516D">
        <w:rPr>
          <w:i/>
          <w:sz w:val="28"/>
          <w:szCs w:val="28"/>
          <w:u w:val="single"/>
        </w:rPr>
        <w:t xml:space="preserve">ОУД.02 </w:t>
      </w:r>
      <w:r w:rsidR="005A60C4">
        <w:rPr>
          <w:i/>
          <w:sz w:val="28"/>
          <w:szCs w:val="28"/>
          <w:u w:val="single"/>
        </w:rPr>
        <w:t>Иностранный</w:t>
      </w:r>
      <w:r w:rsidR="00BC03EE" w:rsidRPr="000E516D">
        <w:rPr>
          <w:i/>
          <w:sz w:val="28"/>
          <w:szCs w:val="28"/>
          <w:u w:val="single"/>
        </w:rPr>
        <w:t xml:space="preserve"> язык</w:t>
      </w:r>
      <w:r w:rsidR="00621D09" w:rsidRPr="000E516D">
        <w:rPr>
          <w:sz w:val="28"/>
          <w:szCs w:val="28"/>
        </w:rPr>
        <w:t>.</w:t>
      </w:r>
      <w:r w:rsidR="008A070C" w:rsidRPr="000E516D">
        <w:rPr>
          <w:sz w:val="28"/>
          <w:szCs w:val="28"/>
        </w:rPr>
        <w:fldChar w:fldCharType="end"/>
      </w:r>
      <w:r w:rsidR="00C901E2">
        <w:rPr>
          <w:sz w:val="28"/>
          <w:szCs w:val="28"/>
        </w:rPr>
        <w:t>(</w:t>
      </w:r>
      <w:r w:rsidR="00C901E2" w:rsidRPr="00C901E2">
        <w:rPr>
          <w:i/>
          <w:sz w:val="28"/>
          <w:szCs w:val="28"/>
          <w:u w:val="single"/>
        </w:rPr>
        <w:t xml:space="preserve"> </w:t>
      </w:r>
      <w:r w:rsidR="00C901E2" w:rsidRPr="000E516D">
        <w:rPr>
          <w:i/>
          <w:sz w:val="28"/>
          <w:szCs w:val="28"/>
          <w:u w:val="single"/>
        </w:rPr>
        <w:t>Английский</w:t>
      </w:r>
      <w:r w:rsidR="00C901E2">
        <w:rPr>
          <w:i/>
          <w:sz w:val="28"/>
          <w:szCs w:val="28"/>
          <w:u w:val="single"/>
        </w:rPr>
        <w:t>)</w:t>
      </w:r>
    </w:p>
    <w:p w:rsidR="00AF3819" w:rsidRPr="000E516D" w:rsidRDefault="004858DF" w:rsidP="00AF3819">
      <w:pPr>
        <w:pStyle w:val="40"/>
        <w:shd w:val="clear" w:color="auto" w:fill="auto"/>
        <w:tabs>
          <w:tab w:val="left" w:pos="174"/>
        </w:tabs>
        <w:spacing w:line="240" w:lineRule="auto"/>
        <w:ind w:left="20"/>
        <w:jc w:val="both"/>
        <w:rPr>
          <w:sz w:val="28"/>
          <w:szCs w:val="28"/>
        </w:rPr>
      </w:pPr>
      <w:r w:rsidRPr="000E516D">
        <w:rPr>
          <w:b/>
          <w:sz w:val="28"/>
          <w:szCs w:val="28"/>
        </w:rPr>
        <w:t xml:space="preserve">- </w:t>
      </w:r>
      <w:r w:rsidR="00621D09" w:rsidRPr="000E516D">
        <w:rPr>
          <w:sz w:val="28"/>
          <w:szCs w:val="28"/>
        </w:rPr>
        <w:t>Календарно</w:t>
      </w:r>
      <w:r w:rsidR="00621D09" w:rsidRPr="000E516D">
        <w:rPr>
          <w:b/>
          <w:sz w:val="28"/>
          <w:szCs w:val="28"/>
        </w:rPr>
        <w:t>-</w:t>
      </w:r>
      <w:r w:rsidR="00621D09" w:rsidRPr="000E516D">
        <w:rPr>
          <w:sz w:val="28"/>
          <w:szCs w:val="28"/>
        </w:rPr>
        <w:t>тематический план.</w:t>
      </w:r>
    </w:p>
    <w:p w:rsidR="00067C66" w:rsidRPr="000E516D" w:rsidRDefault="00067C66" w:rsidP="00AF3819">
      <w:pPr>
        <w:pStyle w:val="40"/>
        <w:shd w:val="clear" w:color="auto" w:fill="auto"/>
        <w:spacing w:line="240" w:lineRule="auto"/>
        <w:ind w:left="20" w:right="20"/>
        <w:jc w:val="both"/>
        <w:rPr>
          <w:sz w:val="28"/>
          <w:szCs w:val="28"/>
          <w:u w:val="single"/>
        </w:rPr>
      </w:pPr>
      <w:r w:rsidRPr="000E516D">
        <w:rPr>
          <w:sz w:val="28"/>
          <w:szCs w:val="28"/>
          <w:u w:val="single"/>
        </w:rPr>
        <w:t>2</w:t>
      </w:r>
      <w:r w:rsidR="00AF3819" w:rsidRPr="000E516D">
        <w:rPr>
          <w:sz w:val="28"/>
          <w:szCs w:val="28"/>
          <w:u w:val="single"/>
        </w:rPr>
        <w:t>.</w:t>
      </w:r>
      <w:r w:rsidR="00AB0D80" w:rsidRPr="000E516D">
        <w:rPr>
          <w:sz w:val="28"/>
          <w:szCs w:val="28"/>
          <w:u w:val="single"/>
        </w:rPr>
        <w:t xml:space="preserve"> </w:t>
      </w:r>
      <w:r w:rsidR="002F1421" w:rsidRPr="000E516D">
        <w:rPr>
          <w:sz w:val="28"/>
          <w:szCs w:val="28"/>
          <w:u w:val="single"/>
        </w:rPr>
        <w:t>Методическая часть</w:t>
      </w:r>
      <w:r w:rsidR="00AF3819" w:rsidRPr="000E516D">
        <w:rPr>
          <w:sz w:val="28"/>
          <w:szCs w:val="28"/>
          <w:u w:val="single"/>
        </w:rPr>
        <w:t>:</w:t>
      </w:r>
    </w:p>
    <w:p w:rsidR="00AF3819" w:rsidRPr="000E516D" w:rsidRDefault="00AB0D80" w:rsidP="00AF3819">
      <w:pPr>
        <w:pStyle w:val="40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0E516D">
        <w:rPr>
          <w:b/>
          <w:sz w:val="28"/>
          <w:szCs w:val="28"/>
        </w:rPr>
        <w:t>-</w:t>
      </w:r>
      <w:r w:rsidR="00AF3819" w:rsidRPr="000E516D">
        <w:rPr>
          <w:sz w:val="28"/>
          <w:szCs w:val="28"/>
        </w:rPr>
        <w:t>Разработки технологических карт учебных занятий.</w:t>
      </w:r>
    </w:p>
    <w:p w:rsidR="00AF3819" w:rsidRPr="000E516D" w:rsidRDefault="00AB0D80" w:rsidP="00AF3819">
      <w:pPr>
        <w:pStyle w:val="40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0E516D">
        <w:rPr>
          <w:b/>
          <w:sz w:val="28"/>
          <w:szCs w:val="28"/>
        </w:rPr>
        <w:t>-</w:t>
      </w:r>
      <w:r w:rsidR="00AF3819" w:rsidRPr="000E516D">
        <w:rPr>
          <w:sz w:val="28"/>
          <w:szCs w:val="28"/>
        </w:rPr>
        <w:t>Методические рекомендации по выполнению внеаудиторных самостоятельных работ, практических и лабораторных занятий.</w:t>
      </w:r>
    </w:p>
    <w:p w:rsidR="00AF3819" w:rsidRPr="000E516D" w:rsidRDefault="00AB0D80" w:rsidP="00AF3819">
      <w:pPr>
        <w:pStyle w:val="40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0E516D">
        <w:rPr>
          <w:b/>
          <w:sz w:val="28"/>
          <w:szCs w:val="28"/>
        </w:rPr>
        <w:t>-</w:t>
      </w:r>
      <w:r w:rsidR="00AF3819" w:rsidRPr="000E516D">
        <w:rPr>
          <w:sz w:val="28"/>
          <w:szCs w:val="28"/>
        </w:rPr>
        <w:t>Тестовые задания КИМ ЕГЭ прошлых лет</w:t>
      </w:r>
      <w:r w:rsidR="002F1421" w:rsidRPr="000E516D">
        <w:rPr>
          <w:sz w:val="28"/>
          <w:szCs w:val="28"/>
        </w:rPr>
        <w:t>, АПИМы, ФОСы.</w:t>
      </w:r>
    </w:p>
    <w:p w:rsidR="00AF3819" w:rsidRPr="000E516D" w:rsidRDefault="00AB0D80" w:rsidP="00AF3819">
      <w:pPr>
        <w:pStyle w:val="40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0E516D">
        <w:rPr>
          <w:b/>
          <w:sz w:val="28"/>
          <w:szCs w:val="28"/>
        </w:rPr>
        <w:t>-</w:t>
      </w:r>
      <w:r w:rsidR="00AF3819" w:rsidRPr="000E516D">
        <w:rPr>
          <w:sz w:val="28"/>
          <w:szCs w:val="28"/>
        </w:rPr>
        <w:t>Методические разработки преподавателя.</w:t>
      </w:r>
    </w:p>
    <w:p w:rsidR="00C0620D" w:rsidRPr="00B631B4" w:rsidRDefault="00C0620D" w:rsidP="00C0620D">
      <w:pPr>
        <w:pStyle w:val="Style30"/>
        <w:widowControl/>
        <w:tabs>
          <w:tab w:val="left" w:pos="1056"/>
          <w:tab w:val="left" w:pos="1276"/>
          <w:tab w:val="left" w:pos="1339"/>
        </w:tabs>
        <w:spacing w:line="240" w:lineRule="auto"/>
        <w:ind w:firstLine="0"/>
      </w:pPr>
      <w:r w:rsidRPr="00B631B4">
        <w:t xml:space="preserve">1. </w:t>
      </w:r>
      <w:proofErr w:type="gramStart"/>
      <w:r>
        <w:t xml:space="preserve">Об образовании в Российской Федерации: федер. закон от 29.12. 2012 № 273-ФЗ (в ред. Федеральных законов от 07.05.2013 № 99-ФЗ, от16 07.06.2013 № 120-ФЗ, от 02.07.2013 № </w:t>
      </w:r>
      <w:r>
        <w:lastRenderedPageBreak/>
        <w:t>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изм. от</w:t>
      </w:r>
      <w:proofErr w:type="gramEnd"/>
      <w:r>
        <w:t xml:space="preserve"> 19.12.2016.) …</w:t>
      </w:r>
    </w:p>
    <w:p w:rsidR="00C0620D" w:rsidRPr="00B631B4" w:rsidRDefault="00C0620D" w:rsidP="00C0620D">
      <w:pPr>
        <w:pStyle w:val="Style30"/>
        <w:widowControl/>
        <w:tabs>
          <w:tab w:val="left" w:pos="1056"/>
          <w:tab w:val="left" w:pos="1276"/>
          <w:tab w:val="left" w:pos="1339"/>
        </w:tabs>
        <w:spacing w:line="240" w:lineRule="auto"/>
        <w:ind w:firstLine="0"/>
      </w:pPr>
      <w:r>
        <w:t xml:space="preserve"> </w:t>
      </w:r>
      <w:r w:rsidRPr="00B631B4">
        <w:t xml:space="preserve">2. </w:t>
      </w:r>
      <w:r>
        <w:t xml:space="preserve"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 </w:t>
      </w:r>
    </w:p>
    <w:p w:rsidR="00C0620D" w:rsidRPr="00B631B4" w:rsidRDefault="00C0620D" w:rsidP="00C0620D">
      <w:pPr>
        <w:pStyle w:val="Style30"/>
        <w:widowControl/>
        <w:tabs>
          <w:tab w:val="left" w:pos="1056"/>
          <w:tab w:val="left" w:pos="1276"/>
          <w:tab w:val="left" w:pos="1339"/>
        </w:tabs>
        <w:spacing w:line="240" w:lineRule="auto"/>
        <w:ind w:firstLine="0"/>
      </w:pPr>
      <w:r w:rsidRPr="00B631B4">
        <w:t xml:space="preserve">3. </w:t>
      </w:r>
      <w:r>
        <w:t xml:space="preserve"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 </w:t>
      </w:r>
    </w:p>
    <w:p w:rsidR="002F1421" w:rsidRPr="000E516D" w:rsidRDefault="00C0620D" w:rsidP="00C0620D">
      <w:pPr>
        <w:pStyle w:val="40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B631B4">
        <w:t xml:space="preserve">4. </w:t>
      </w:r>
      <w:r>
        <w:t>Ларина Т. В. Основы межкультурной коммуникации. – М., 2017</w:t>
      </w:r>
    </w:p>
    <w:p w:rsidR="00AE69D0" w:rsidRPr="000E516D" w:rsidRDefault="00AE69D0" w:rsidP="00DD5B5D">
      <w:pPr>
        <w:pStyle w:val="40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0E516D">
        <w:rPr>
          <w:b/>
          <w:sz w:val="28"/>
          <w:szCs w:val="28"/>
        </w:rPr>
        <w:t>3.3. Информационно-коммуникационное обеспечение обучения</w:t>
      </w:r>
    </w:p>
    <w:p w:rsidR="00CD0BDA" w:rsidRDefault="00621D09" w:rsidP="00CD0BDA">
      <w:pPr>
        <w:tabs>
          <w:tab w:val="left" w:pos="1056"/>
          <w:tab w:val="left" w:pos="1276"/>
          <w:tab w:val="left" w:pos="1339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E516D">
        <w:rPr>
          <w:b/>
          <w:bCs/>
          <w:sz w:val="28"/>
          <w:szCs w:val="28"/>
        </w:rPr>
        <w:t xml:space="preserve">Перечень </w:t>
      </w:r>
      <w:r w:rsidR="00AE69D0" w:rsidRPr="000E516D">
        <w:rPr>
          <w:b/>
          <w:bCs/>
          <w:sz w:val="28"/>
          <w:szCs w:val="28"/>
        </w:rPr>
        <w:t>учебных изданий, Интернет-ресурсов, дополнительной литературы</w:t>
      </w:r>
    </w:p>
    <w:p w:rsidR="00CD0BDA" w:rsidRDefault="000404F6" w:rsidP="00CD0BDA">
      <w:pPr>
        <w:tabs>
          <w:tab w:val="left" w:pos="1056"/>
          <w:tab w:val="left" w:pos="1276"/>
          <w:tab w:val="left" w:pos="1339"/>
        </w:tabs>
        <w:autoSpaceDE w:val="0"/>
        <w:autoSpaceDN w:val="0"/>
        <w:adjustRightInd w:val="0"/>
        <w:jc w:val="both"/>
      </w:pPr>
      <w:r w:rsidRPr="000E516D">
        <w:rPr>
          <w:b/>
          <w:bCs/>
          <w:sz w:val="28"/>
          <w:szCs w:val="28"/>
        </w:rPr>
        <w:t xml:space="preserve"> </w:t>
      </w:r>
      <w:r w:rsidR="00CD0BDA" w:rsidRPr="00FE2AC1">
        <w:rPr>
          <w:b/>
          <w:bCs/>
          <w:sz w:val="28"/>
          <w:szCs w:val="28"/>
        </w:rPr>
        <w:t>Основные источники:</w:t>
      </w:r>
    </w:p>
    <w:p w:rsidR="00CD0BDA" w:rsidRPr="00C72EB7" w:rsidRDefault="00CD0BDA" w:rsidP="00CD0BDA">
      <w:pPr>
        <w:tabs>
          <w:tab w:val="left" w:pos="1056"/>
          <w:tab w:val="left" w:pos="1276"/>
          <w:tab w:val="left" w:pos="1339"/>
        </w:tabs>
        <w:autoSpaceDE w:val="0"/>
        <w:autoSpaceDN w:val="0"/>
        <w:adjustRightInd w:val="0"/>
        <w:rPr>
          <w:sz w:val="28"/>
          <w:szCs w:val="28"/>
        </w:rPr>
      </w:pPr>
      <w:r w:rsidRPr="00C72EB7">
        <w:rPr>
          <w:sz w:val="28"/>
          <w:szCs w:val="28"/>
        </w:rPr>
        <w:t xml:space="preserve">1.Безкоровайная Г. Т., Койранская Е. А., Соколова Н. И., Лаврик Г. В. Planet of English: учебник английского языка для студентов профессиональных образовательных организаций, осваивающих профессии и специальности СПО. – М., 2017 </w:t>
      </w:r>
    </w:p>
    <w:p w:rsidR="00CD0BDA" w:rsidRPr="00C72EB7" w:rsidRDefault="00CD0BDA" w:rsidP="00CD0BDA">
      <w:pPr>
        <w:tabs>
          <w:tab w:val="left" w:pos="1056"/>
          <w:tab w:val="left" w:pos="1276"/>
          <w:tab w:val="left" w:pos="1339"/>
        </w:tabs>
        <w:autoSpaceDE w:val="0"/>
        <w:autoSpaceDN w:val="0"/>
        <w:adjustRightInd w:val="0"/>
        <w:rPr>
          <w:sz w:val="28"/>
          <w:szCs w:val="28"/>
        </w:rPr>
      </w:pPr>
      <w:r w:rsidRPr="00C72EB7">
        <w:rPr>
          <w:sz w:val="28"/>
          <w:szCs w:val="28"/>
        </w:rPr>
        <w:t xml:space="preserve"> 2. </w:t>
      </w:r>
      <w:proofErr w:type="gramStart"/>
      <w:r w:rsidRPr="00C72EB7">
        <w:rPr>
          <w:sz w:val="28"/>
          <w:szCs w:val="28"/>
        </w:rPr>
        <w:t>Голубев</w:t>
      </w:r>
      <w:proofErr w:type="gramEnd"/>
      <w:r w:rsidRPr="00C72EB7">
        <w:rPr>
          <w:sz w:val="28"/>
          <w:szCs w:val="28"/>
        </w:rPr>
        <w:t xml:space="preserve"> А. П., Балюк Н. В., Смирнова И. Б. Английский язык: учебник для        студентов профессиональных образовательных организаций, осваивающих профессии и    специальности СПО. – М., 2017  </w:t>
      </w:r>
    </w:p>
    <w:p w:rsidR="00CD0BDA" w:rsidRPr="00C72EB7" w:rsidRDefault="00CD0BDA" w:rsidP="00CD0BDA">
      <w:pPr>
        <w:tabs>
          <w:tab w:val="left" w:pos="1056"/>
          <w:tab w:val="left" w:pos="1276"/>
          <w:tab w:val="left" w:pos="1339"/>
        </w:tabs>
        <w:autoSpaceDE w:val="0"/>
        <w:autoSpaceDN w:val="0"/>
        <w:adjustRightInd w:val="0"/>
        <w:rPr>
          <w:sz w:val="28"/>
          <w:szCs w:val="28"/>
        </w:rPr>
      </w:pPr>
      <w:r w:rsidRPr="00C72EB7">
        <w:rPr>
          <w:sz w:val="28"/>
          <w:szCs w:val="28"/>
        </w:rPr>
        <w:t>3.</w:t>
      </w:r>
      <w:proofErr w:type="gramStart"/>
      <w:r w:rsidRPr="00C72EB7">
        <w:rPr>
          <w:sz w:val="28"/>
          <w:szCs w:val="28"/>
        </w:rPr>
        <w:t>Голубев</w:t>
      </w:r>
      <w:proofErr w:type="gramEnd"/>
      <w:r w:rsidRPr="00C72EB7">
        <w:rPr>
          <w:sz w:val="28"/>
          <w:szCs w:val="28"/>
        </w:rPr>
        <w:t xml:space="preserve"> А. П., Коржавый А. П., Смирнова И. Б. Английский язык для технических специальностей = English for Technical Colleges: учебник для студентов профессиональных образовательных организаций, осваивающих профессии и специальности СПО. – М., 2017 </w:t>
      </w:r>
    </w:p>
    <w:p w:rsidR="00CD0BDA" w:rsidRPr="00C72EB7" w:rsidRDefault="00CD0BDA" w:rsidP="00CD0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C72EB7">
        <w:rPr>
          <w:sz w:val="28"/>
          <w:szCs w:val="28"/>
        </w:rPr>
        <w:t xml:space="preserve"> 4.Колесникова Н. Н., Данилова Г. В., Девяткина Л. Н. Английский язык для менеджеров = English for Managers:</w:t>
      </w:r>
    </w:p>
    <w:p w:rsidR="00CD0BDA" w:rsidRPr="00C72EB7" w:rsidRDefault="00CD0BDA" w:rsidP="00CD0BDA">
      <w:pPr>
        <w:autoSpaceDE w:val="0"/>
        <w:autoSpaceDN w:val="0"/>
        <w:adjustRightInd w:val="0"/>
        <w:rPr>
          <w:rFonts w:eastAsiaTheme="minorHAnsi"/>
          <w:b/>
          <w:iCs/>
          <w:sz w:val="28"/>
          <w:szCs w:val="28"/>
          <w:lang w:eastAsia="en-US"/>
        </w:rPr>
      </w:pPr>
      <w:r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Pr="00C72EB7">
        <w:rPr>
          <w:rFonts w:eastAsiaTheme="minorHAnsi"/>
          <w:b/>
          <w:iCs/>
          <w:sz w:val="28"/>
          <w:szCs w:val="28"/>
          <w:lang w:eastAsia="en-US"/>
        </w:rPr>
        <w:t>Дополнительные источники:</w:t>
      </w:r>
    </w:p>
    <w:p w:rsidR="00CD0BDA" w:rsidRPr="00C72EB7" w:rsidRDefault="00CD0BDA" w:rsidP="00CD0BDA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eastAsia="SchoolBookCSanPin-Regular"/>
          <w:sz w:val="28"/>
          <w:szCs w:val="28"/>
          <w:lang w:eastAsia="en-US"/>
        </w:rPr>
      </w:pPr>
      <w:r w:rsidRPr="00C72EB7">
        <w:rPr>
          <w:rFonts w:eastAsia="SchoolBookCSanPin-Regular"/>
          <w:iCs/>
          <w:sz w:val="28"/>
          <w:szCs w:val="28"/>
          <w:lang w:eastAsia="en-US"/>
        </w:rPr>
        <w:t>Н.Д.Гальскова</w:t>
      </w:r>
      <w:r w:rsidRPr="00C72EB7">
        <w:rPr>
          <w:rFonts w:eastAsia="SchoolBookCSanPin-Regular"/>
          <w:sz w:val="28"/>
          <w:szCs w:val="28"/>
          <w:lang w:eastAsia="en-US"/>
        </w:rPr>
        <w:t>, Н.И.</w:t>
      </w:r>
      <w:r w:rsidRPr="00C72EB7">
        <w:rPr>
          <w:rFonts w:eastAsia="SchoolBookCSanPin-Regular"/>
          <w:iCs/>
          <w:sz w:val="28"/>
          <w:szCs w:val="28"/>
          <w:lang w:eastAsia="en-US"/>
        </w:rPr>
        <w:t xml:space="preserve">Гез </w:t>
      </w:r>
      <w:r w:rsidRPr="00C72EB7">
        <w:rPr>
          <w:rFonts w:eastAsia="SchoolBookCSanPin-Regular"/>
          <w:sz w:val="28"/>
          <w:szCs w:val="28"/>
          <w:lang w:eastAsia="en-US"/>
        </w:rPr>
        <w:t>Теория обучения иностранным языкам. Лингводидактика и методика. - М., 2014.</w:t>
      </w:r>
    </w:p>
    <w:p w:rsidR="00CD0BDA" w:rsidRPr="00C72EB7" w:rsidRDefault="00CD0BDA" w:rsidP="00CD0BDA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eastAsia="SchoolBookCSanPin-Regular"/>
          <w:sz w:val="28"/>
          <w:szCs w:val="28"/>
          <w:lang w:eastAsia="en-US"/>
        </w:rPr>
      </w:pPr>
      <w:r w:rsidRPr="00C72EB7">
        <w:rPr>
          <w:rFonts w:eastAsia="SchoolBookCSanPin-Regular"/>
          <w:iCs/>
          <w:sz w:val="28"/>
          <w:szCs w:val="28"/>
          <w:lang w:eastAsia="en-US"/>
        </w:rPr>
        <w:t>Н.А.Горлова</w:t>
      </w:r>
      <w:r w:rsidRPr="00C72EB7">
        <w:rPr>
          <w:rFonts w:eastAsia="SchoolBookCSanPin-Regular"/>
          <w:sz w:val="28"/>
          <w:szCs w:val="28"/>
          <w:lang w:eastAsia="en-US"/>
        </w:rPr>
        <w:t>Методика обучения иностранному языку: в 2 ч. - М., 2013.</w:t>
      </w:r>
    </w:p>
    <w:p w:rsidR="00CD0BDA" w:rsidRPr="00C72EB7" w:rsidRDefault="00CD0BDA" w:rsidP="00CD0BDA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eastAsia="SchoolBookCSanPin-Regular"/>
          <w:sz w:val="28"/>
          <w:szCs w:val="28"/>
          <w:lang w:eastAsia="en-US"/>
        </w:rPr>
      </w:pPr>
      <w:r w:rsidRPr="00C72EB7">
        <w:rPr>
          <w:rFonts w:eastAsia="SchoolBookCSanPin-Regular"/>
          <w:iCs/>
          <w:sz w:val="28"/>
          <w:szCs w:val="28"/>
          <w:lang w:eastAsia="en-US"/>
        </w:rPr>
        <w:t>А.В. Зубов</w:t>
      </w:r>
      <w:proofErr w:type="gramStart"/>
      <w:r w:rsidRPr="00C72EB7">
        <w:rPr>
          <w:rFonts w:eastAsia="SchoolBookCSanPin-Regular"/>
          <w:sz w:val="28"/>
          <w:szCs w:val="28"/>
          <w:lang w:eastAsia="en-US"/>
        </w:rPr>
        <w:t>,И</w:t>
      </w:r>
      <w:proofErr w:type="gramEnd"/>
      <w:r w:rsidRPr="00C72EB7">
        <w:rPr>
          <w:rFonts w:eastAsia="SchoolBookCSanPin-Regular"/>
          <w:sz w:val="28"/>
          <w:szCs w:val="28"/>
          <w:lang w:eastAsia="en-US"/>
        </w:rPr>
        <w:t>.И.</w:t>
      </w:r>
      <w:r w:rsidRPr="00C72EB7">
        <w:rPr>
          <w:rFonts w:eastAsia="SchoolBookCSanPin-Regular"/>
          <w:iCs/>
          <w:sz w:val="28"/>
          <w:szCs w:val="28"/>
          <w:lang w:eastAsia="en-US"/>
        </w:rPr>
        <w:t>Зубова</w:t>
      </w:r>
      <w:r w:rsidRPr="00C72EB7">
        <w:rPr>
          <w:rFonts w:eastAsia="SchoolBookCSanPin-Regular"/>
          <w:sz w:val="28"/>
          <w:szCs w:val="28"/>
          <w:lang w:eastAsia="en-US"/>
        </w:rPr>
        <w:t>Информационные технологии в лингвистике. - М., 2012.</w:t>
      </w:r>
    </w:p>
    <w:p w:rsidR="00CD0BDA" w:rsidRPr="00C72EB7" w:rsidRDefault="00CD0BDA" w:rsidP="00CD0BDA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eastAsia="SchoolBookCSanPin-Regular"/>
          <w:sz w:val="28"/>
          <w:szCs w:val="28"/>
          <w:lang w:eastAsia="en-US"/>
        </w:rPr>
      </w:pPr>
      <w:r w:rsidRPr="00C72EB7">
        <w:rPr>
          <w:rFonts w:eastAsia="SchoolBookCSanPin-Regular"/>
          <w:iCs/>
          <w:sz w:val="28"/>
          <w:szCs w:val="28"/>
          <w:lang w:eastAsia="en-US"/>
        </w:rPr>
        <w:t>Т.В.Ларина</w:t>
      </w:r>
      <w:r w:rsidRPr="00C72EB7">
        <w:rPr>
          <w:rFonts w:eastAsia="SchoolBookCSanPin-Regular"/>
          <w:sz w:val="28"/>
          <w:szCs w:val="28"/>
          <w:lang w:eastAsia="en-US"/>
        </w:rPr>
        <w:t>Основы межкультурной коммуникации. – М., 2015</w:t>
      </w:r>
    </w:p>
    <w:p w:rsidR="00CD0BDA" w:rsidRPr="00C72EB7" w:rsidRDefault="00CD0BDA" w:rsidP="00CD0BDA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eastAsia="SchoolBookCSanPin-Regular"/>
          <w:sz w:val="28"/>
          <w:szCs w:val="28"/>
          <w:lang w:eastAsia="en-US"/>
        </w:rPr>
      </w:pPr>
      <w:r w:rsidRPr="00C72EB7">
        <w:rPr>
          <w:rFonts w:eastAsia="SchoolBookCSanPin-Regular"/>
          <w:iCs/>
          <w:sz w:val="28"/>
          <w:szCs w:val="28"/>
          <w:lang w:eastAsia="en-US"/>
        </w:rPr>
        <w:t>А.Н. Щукин</w:t>
      </w:r>
      <w:r w:rsidRPr="00C72EB7">
        <w:rPr>
          <w:rFonts w:eastAsia="SchoolBookCSanPin-Regular"/>
          <w:sz w:val="28"/>
          <w:szCs w:val="28"/>
          <w:lang w:eastAsia="en-US"/>
        </w:rPr>
        <w:t>, Г.М.</w:t>
      </w:r>
      <w:r w:rsidRPr="00C72EB7">
        <w:rPr>
          <w:rFonts w:eastAsia="SchoolBookCSanPin-Regular"/>
          <w:iCs/>
          <w:sz w:val="28"/>
          <w:szCs w:val="28"/>
          <w:lang w:eastAsia="en-US"/>
        </w:rPr>
        <w:t>Фролова</w:t>
      </w:r>
      <w:r w:rsidRPr="00C72EB7">
        <w:rPr>
          <w:rFonts w:eastAsia="SchoolBookCSanPin-Regular"/>
          <w:sz w:val="28"/>
          <w:szCs w:val="28"/>
          <w:lang w:eastAsia="en-US"/>
        </w:rPr>
        <w:t xml:space="preserve">Методика преподавания иностранных языков. </w:t>
      </w:r>
      <w:proofErr w:type="gramStart"/>
      <w:r w:rsidRPr="00C72EB7">
        <w:rPr>
          <w:rFonts w:eastAsia="SchoolBookCSanPin-Regular"/>
          <w:b/>
          <w:sz w:val="28"/>
          <w:szCs w:val="28"/>
          <w:lang w:eastAsia="en-US"/>
        </w:rPr>
        <w:t>-</w:t>
      </w:r>
      <w:r w:rsidRPr="00C72EB7">
        <w:rPr>
          <w:rFonts w:eastAsia="SchoolBookCSanPin-Regular"/>
          <w:sz w:val="28"/>
          <w:szCs w:val="28"/>
          <w:lang w:eastAsia="en-US"/>
        </w:rPr>
        <w:t>М</w:t>
      </w:r>
      <w:proofErr w:type="gramEnd"/>
      <w:r w:rsidRPr="00C72EB7">
        <w:rPr>
          <w:rFonts w:eastAsia="SchoolBookCSanPin-Regular"/>
          <w:sz w:val="28"/>
          <w:szCs w:val="28"/>
          <w:lang w:eastAsia="en-US"/>
        </w:rPr>
        <w:t>., 2015.</w:t>
      </w:r>
    </w:p>
    <w:p w:rsidR="00CD0BDA" w:rsidRPr="00CD0BDA" w:rsidRDefault="00CD0BDA" w:rsidP="00CD0BDA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eastAsia="SchoolBookCSanPin-Regular"/>
          <w:sz w:val="28"/>
          <w:szCs w:val="28"/>
          <w:lang w:eastAsia="en-US"/>
        </w:rPr>
      </w:pPr>
      <w:r w:rsidRPr="00C72EB7">
        <w:rPr>
          <w:rFonts w:eastAsia="SchoolBookCSanPin-Regular"/>
          <w:sz w:val="28"/>
          <w:szCs w:val="28"/>
          <w:lang w:eastAsia="en-US"/>
        </w:rPr>
        <w:t>Профессор Хиггинс. Английский без акцента! (фонетический, лексический и грамматический мультимедийный справочник-тренажер).</w:t>
      </w:r>
      <w:r w:rsidRPr="00CD0BDA">
        <w:rPr>
          <w:rFonts w:eastAsia="SchoolBookCSanPin-Regular"/>
          <w:b/>
          <w:sz w:val="28"/>
          <w:szCs w:val="28"/>
          <w:lang w:eastAsia="en-US"/>
        </w:rPr>
        <w:t xml:space="preserve">  Интернет – ресурсы:</w:t>
      </w:r>
    </w:p>
    <w:p w:rsidR="00CD0BDA" w:rsidRPr="00C72EB7" w:rsidRDefault="00CD0BDA" w:rsidP="00CD0BDA">
      <w:pPr>
        <w:pStyle w:val="aa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eastAsia="SchoolBookCSanPin-Regular"/>
          <w:sz w:val="28"/>
          <w:szCs w:val="28"/>
          <w:lang w:eastAsia="en-US"/>
        </w:rPr>
      </w:pPr>
      <w:r w:rsidRPr="00C72EB7">
        <w:rPr>
          <w:rFonts w:eastAsia="SchoolBookCSanPin-Regular"/>
          <w:sz w:val="28"/>
          <w:szCs w:val="28"/>
          <w:lang w:eastAsia="en-US"/>
        </w:rPr>
        <w:t>Более 30 англо-русских, русско-английских и толковых словарей</w:t>
      </w:r>
    </w:p>
    <w:p w:rsidR="00CD0BDA" w:rsidRPr="00C72EB7" w:rsidRDefault="00CD0BDA" w:rsidP="00CD0BDA">
      <w:pPr>
        <w:pStyle w:val="aa"/>
        <w:autoSpaceDE w:val="0"/>
        <w:autoSpaceDN w:val="0"/>
        <w:adjustRightInd w:val="0"/>
        <w:ind w:left="0"/>
        <w:jc w:val="both"/>
        <w:rPr>
          <w:rFonts w:eastAsia="SchoolBookCSanPin-Regular"/>
          <w:sz w:val="28"/>
          <w:szCs w:val="28"/>
          <w:u w:val="single"/>
          <w:lang w:eastAsia="en-US"/>
        </w:rPr>
      </w:pPr>
      <w:r w:rsidRPr="00C72EB7">
        <w:rPr>
          <w:rFonts w:eastAsia="SchoolBookCSanPin-Regular"/>
          <w:sz w:val="28"/>
          <w:szCs w:val="28"/>
          <w:lang w:eastAsia="en-US"/>
        </w:rPr>
        <w:t xml:space="preserve">общей и отраслевой лексики </w:t>
      </w:r>
      <w:r w:rsidRPr="00C72EB7">
        <w:rPr>
          <w:rStyle w:val="FontStyle12"/>
          <w:rFonts w:ascii="Times New Roman" w:hAnsi="Times New Roman" w:cs="Times New Roman"/>
          <w:color w:val="000000" w:themeColor="text1"/>
          <w:spacing w:val="0"/>
          <w:sz w:val="28"/>
          <w:szCs w:val="28"/>
          <w:lang w:eastAsia="en-US"/>
        </w:rPr>
        <w:t xml:space="preserve">[Электронный ресурс </w:t>
      </w:r>
      <w:r w:rsidRPr="00C72EB7">
        <w:rPr>
          <w:rStyle w:val="FontStyle12"/>
          <w:rFonts w:ascii="Times New Roman" w:hAnsi="Times New Roman" w:cs="Times New Roman"/>
          <w:color w:val="000000" w:themeColor="text1"/>
          <w:spacing w:val="0"/>
          <w:sz w:val="28"/>
          <w:szCs w:val="28"/>
          <w:lang w:val="en-US" w:eastAsia="en-US"/>
        </w:rPr>
        <w:t>URL</w:t>
      </w:r>
      <w:r w:rsidRPr="00C72EB7">
        <w:rPr>
          <w:rStyle w:val="FontStyle12"/>
          <w:rFonts w:ascii="Times New Roman" w:hAnsi="Times New Roman" w:cs="Times New Roman"/>
          <w:color w:val="000000" w:themeColor="text1"/>
          <w:spacing w:val="0"/>
          <w:sz w:val="28"/>
          <w:szCs w:val="28"/>
          <w:lang w:eastAsia="en-US"/>
        </w:rPr>
        <w:t xml:space="preserve">]. </w:t>
      </w:r>
      <w:r w:rsidRPr="00C72EB7">
        <w:rPr>
          <w:rStyle w:val="FontStyle12"/>
          <w:rFonts w:ascii="Times New Roman" w:hAnsi="Times New Roman" w:cs="Times New Roman"/>
          <w:b/>
          <w:color w:val="000000" w:themeColor="text1"/>
          <w:spacing w:val="0"/>
          <w:sz w:val="28"/>
          <w:szCs w:val="28"/>
          <w:lang w:eastAsia="en-US"/>
        </w:rPr>
        <w:t xml:space="preserve">- </w:t>
      </w:r>
      <w:r w:rsidRPr="00C72EB7">
        <w:rPr>
          <w:rStyle w:val="FontStyle12"/>
          <w:rFonts w:ascii="Times New Roman" w:hAnsi="Times New Roman" w:cs="Times New Roman"/>
          <w:color w:val="000000" w:themeColor="text1"/>
          <w:spacing w:val="0"/>
          <w:sz w:val="28"/>
          <w:szCs w:val="28"/>
          <w:lang w:eastAsia="en-US"/>
        </w:rPr>
        <w:t xml:space="preserve">Режим доступа </w:t>
      </w:r>
      <w:hyperlink r:id="rId10" w:history="1">
        <w:r w:rsidRPr="00C72EB7">
          <w:rPr>
            <w:rStyle w:val="ad"/>
            <w:color w:val="000000" w:themeColor="text1"/>
            <w:sz w:val="28"/>
            <w:szCs w:val="28"/>
            <w:lang w:val="en-US" w:eastAsia="en-US"/>
          </w:rPr>
          <w:t>http</w:t>
        </w:r>
        <w:r w:rsidRPr="00C72EB7">
          <w:rPr>
            <w:rStyle w:val="ad"/>
            <w:color w:val="000000" w:themeColor="text1"/>
            <w:sz w:val="28"/>
            <w:szCs w:val="28"/>
            <w:lang w:eastAsia="en-US"/>
          </w:rPr>
          <w:t>://</w:t>
        </w:r>
        <w:r w:rsidRPr="00C72EB7">
          <w:rPr>
            <w:rStyle w:val="ad"/>
            <w:color w:val="000000" w:themeColor="text1"/>
            <w:sz w:val="28"/>
            <w:szCs w:val="28"/>
            <w:lang w:val="en-US" w:eastAsia="en-US"/>
          </w:rPr>
          <w:t>www</w:t>
        </w:r>
        <w:r w:rsidRPr="00C72EB7">
          <w:rPr>
            <w:rStyle w:val="ad"/>
            <w:color w:val="000000" w:themeColor="text1"/>
            <w:sz w:val="28"/>
            <w:szCs w:val="28"/>
            <w:lang w:eastAsia="en-US"/>
          </w:rPr>
          <w:t>.</w:t>
        </w:r>
      </w:hyperlink>
      <w:proofErr w:type="spellStart"/>
      <w:r w:rsidRPr="00C72EB7">
        <w:rPr>
          <w:rFonts w:eastAsia="SchoolBookCSanPin-Regular"/>
          <w:sz w:val="28"/>
          <w:szCs w:val="28"/>
          <w:u w:val="single"/>
          <w:lang w:val="en-US" w:eastAsia="en-US"/>
        </w:rPr>
        <w:t>lingvo</w:t>
      </w:r>
      <w:proofErr w:type="spellEnd"/>
      <w:r w:rsidRPr="00C72EB7">
        <w:rPr>
          <w:rFonts w:eastAsia="SchoolBookCSanPin-Regular"/>
          <w:sz w:val="28"/>
          <w:szCs w:val="28"/>
          <w:u w:val="single"/>
          <w:lang w:eastAsia="en-US"/>
        </w:rPr>
        <w:t>-</w:t>
      </w:r>
      <w:r w:rsidRPr="00C72EB7">
        <w:rPr>
          <w:rFonts w:eastAsia="SchoolBookCSanPin-Regular"/>
          <w:sz w:val="28"/>
          <w:szCs w:val="28"/>
          <w:u w:val="single"/>
          <w:lang w:val="en-US" w:eastAsia="en-US"/>
        </w:rPr>
        <w:t>online</w:t>
      </w:r>
      <w:r w:rsidRPr="00C72EB7">
        <w:rPr>
          <w:rFonts w:eastAsia="SchoolBookCSanPin-Regular"/>
          <w:sz w:val="28"/>
          <w:szCs w:val="28"/>
          <w:u w:val="single"/>
          <w:lang w:eastAsia="en-US"/>
        </w:rPr>
        <w:t xml:space="preserve">. </w:t>
      </w:r>
      <w:proofErr w:type="spellStart"/>
      <w:r w:rsidRPr="00C72EB7">
        <w:rPr>
          <w:rFonts w:eastAsia="SchoolBookCSanPin-Regular"/>
          <w:sz w:val="28"/>
          <w:szCs w:val="28"/>
          <w:u w:val="single"/>
          <w:lang w:val="en-US" w:eastAsia="en-US"/>
        </w:rPr>
        <w:t>ru</w:t>
      </w:r>
      <w:proofErr w:type="spellEnd"/>
    </w:p>
    <w:p w:rsidR="00CD0BDA" w:rsidRPr="00C72EB7" w:rsidRDefault="00CD0BDA" w:rsidP="00CD0BDA">
      <w:pPr>
        <w:pStyle w:val="aa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eastAsia="SchoolBookCSanPin-Regular"/>
          <w:sz w:val="28"/>
          <w:szCs w:val="28"/>
          <w:u w:val="single"/>
          <w:lang w:eastAsia="en-US"/>
        </w:rPr>
      </w:pPr>
      <w:proofErr w:type="spellStart"/>
      <w:r w:rsidRPr="00C72EB7">
        <w:rPr>
          <w:rFonts w:eastAsia="SchoolBookCSanPin-Regular"/>
          <w:sz w:val="28"/>
          <w:szCs w:val="28"/>
          <w:lang w:val="en-US" w:eastAsia="en-US"/>
        </w:rPr>
        <w:lastRenderedPageBreak/>
        <w:t>MacmillanDictionary</w:t>
      </w:r>
      <w:proofErr w:type="spellEnd"/>
      <w:r w:rsidRPr="00C72EB7">
        <w:rPr>
          <w:rFonts w:eastAsia="SchoolBookCSanPin-Regular"/>
          <w:sz w:val="28"/>
          <w:szCs w:val="28"/>
          <w:lang w:eastAsia="en-US"/>
        </w:rPr>
        <w:t xml:space="preserve"> с возможностью прослушать произношение слов </w:t>
      </w:r>
      <w:r w:rsidRPr="00C72EB7">
        <w:rPr>
          <w:rStyle w:val="FontStyle12"/>
          <w:rFonts w:ascii="Times New Roman" w:hAnsi="Times New Roman" w:cs="Times New Roman"/>
          <w:color w:val="000000" w:themeColor="text1"/>
          <w:spacing w:val="0"/>
          <w:sz w:val="28"/>
          <w:szCs w:val="28"/>
          <w:lang w:eastAsia="en-US"/>
        </w:rPr>
        <w:t xml:space="preserve">[Электронный ресурс </w:t>
      </w:r>
      <w:r w:rsidRPr="00C72EB7">
        <w:rPr>
          <w:rStyle w:val="FontStyle12"/>
          <w:rFonts w:ascii="Times New Roman" w:hAnsi="Times New Roman" w:cs="Times New Roman"/>
          <w:color w:val="000000" w:themeColor="text1"/>
          <w:spacing w:val="0"/>
          <w:sz w:val="28"/>
          <w:szCs w:val="28"/>
          <w:lang w:val="en-US" w:eastAsia="en-US"/>
        </w:rPr>
        <w:t>URL</w:t>
      </w:r>
      <w:r w:rsidRPr="00C72EB7">
        <w:rPr>
          <w:rStyle w:val="FontStyle12"/>
          <w:rFonts w:ascii="Times New Roman" w:hAnsi="Times New Roman" w:cs="Times New Roman"/>
          <w:color w:val="000000" w:themeColor="text1"/>
          <w:spacing w:val="0"/>
          <w:sz w:val="28"/>
          <w:szCs w:val="28"/>
          <w:lang w:eastAsia="en-US"/>
        </w:rPr>
        <w:t xml:space="preserve">]. </w:t>
      </w:r>
      <w:r w:rsidRPr="00C72EB7">
        <w:rPr>
          <w:rStyle w:val="FontStyle12"/>
          <w:rFonts w:ascii="Times New Roman" w:hAnsi="Times New Roman" w:cs="Times New Roman"/>
          <w:b/>
          <w:color w:val="000000" w:themeColor="text1"/>
          <w:spacing w:val="0"/>
          <w:sz w:val="28"/>
          <w:szCs w:val="28"/>
          <w:lang w:eastAsia="en-US"/>
        </w:rPr>
        <w:t xml:space="preserve">- </w:t>
      </w:r>
      <w:r w:rsidRPr="00C72EB7">
        <w:rPr>
          <w:rStyle w:val="FontStyle12"/>
          <w:rFonts w:ascii="Times New Roman" w:hAnsi="Times New Roman" w:cs="Times New Roman"/>
          <w:color w:val="000000" w:themeColor="text1"/>
          <w:spacing w:val="0"/>
          <w:sz w:val="28"/>
          <w:szCs w:val="28"/>
          <w:lang w:eastAsia="en-US"/>
        </w:rPr>
        <w:t xml:space="preserve">Режим доступа </w:t>
      </w:r>
      <w:hyperlink r:id="rId11" w:history="1">
        <w:r w:rsidRPr="00C72EB7">
          <w:rPr>
            <w:rStyle w:val="ad"/>
            <w:color w:val="auto"/>
            <w:sz w:val="28"/>
            <w:szCs w:val="28"/>
            <w:lang w:val="en-US" w:eastAsia="en-US"/>
          </w:rPr>
          <w:t>http</w:t>
        </w:r>
        <w:r w:rsidRPr="00C72EB7">
          <w:rPr>
            <w:rStyle w:val="ad"/>
            <w:color w:val="auto"/>
            <w:sz w:val="28"/>
            <w:szCs w:val="28"/>
            <w:lang w:eastAsia="en-US"/>
          </w:rPr>
          <w:t>://</w:t>
        </w:r>
        <w:r w:rsidRPr="00C72EB7">
          <w:rPr>
            <w:rStyle w:val="ad"/>
            <w:color w:val="auto"/>
            <w:sz w:val="28"/>
            <w:szCs w:val="28"/>
            <w:lang w:val="en-US" w:eastAsia="en-US"/>
          </w:rPr>
          <w:t>www</w:t>
        </w:r>
        <w:r w:rsidRPr="00C72EB7">
          <w:rPr>
            <w:rStyle w:val="ad"/>
            <w:color w:val="auto"/>
            <w:sz w:val="28"/>
            <w:szCs w:val="28"/>
            <w:lang w:eastAsia="en-US"/>
          </w:rPr>
          <w:t>.</w:t>
        </w:r>
        <w:proofErr w:type="spellStart"/>
        <w:r w:rsidRPr="00C72EB7">
          <w:rPr>
            <w:rStyle w:val="ad"/>
            <w:rFonts w:eastAsia="SchoolBookCSanPin-Regular"/>
            <w:color w:val="auto"/>
            <w:sz w:val="28"/>
            <w:szCs w:val="28"/>
            <w:lang w:val="en-US" w:eastAsia="en-US"/>
          </w:rPr>
          <w:t>macmillan</w:t>
        </w:r>
      </w:hyperlink>
      <w:r w:rsidRPr="00C72EB7">
        <w:rPr>
          <w:rFonts w:eastAsia="SchoolBookCSanPin-Regular"/>
          <w:sz w:val="28"/>
          <w:szCs w:val="28"/>
          <w:u w:val="single"/>
          <w:lang w:val="en-US" w:eastAsia="en-US"/>
        </w:rPr>
        <w:t>dictionary</w:t>
      </w:r>
      <w:proofErr w:type="spellEnd"/>
      <w:r w:rsidRPr="00C72EB7">
        <w:rPr>
          <w:rFonts w:eastAsia="SchoolBookCSanPin-Regular"/>
          <w:sz w:val="28"/>
          <w:szCs w:val="28"/>
          <w:u w:val="single"/>
          <w:lang w:eastAsia="en-US"/>
        </w:rPr>
        <w:t xml:space="preserve">. </w:t>
      </w:r>
      <w:r w:rsidRPr="00C72EB7">
        <w:rPr>
          <w:rFonts w:eastAsia="SchoolBookCSanPin-Regular"/>
          <w:sz w:val="28"/>
          <w:szCs w:val="28"/>
          <w:u w:val="single"/>
          <w:lang w:val="en-US" w:eastAsia="en-US"/>
        </w:rPr>
        <w:t>com</w:t>
      </w:r>
      <w:r w:rsidRPr="00C72EB7">
        <w:rPr>
          <w:rFonts w:eastAsia="SchoolBookCSanPin-Regular"/>
          <w:sz w:val="28"/>
          <w:szCs w:val="28"/>
          <w:u w:val="single"/>
          <w:lang w:eastAsia="en-US"/>
        </w:rPr>
        <w:t>/</w:t>
      </w:r>
      <w:r w:rsidRPr="00C72EB7">
        <w:rPr>
          <w:rFonts w:eastAsia="SchoolBookCSanPin-Regular"/>
          <w:sz w:val="28"/>
          <w:szCs w:val="28"/>
          <w:u w:val="single"/>
          <w:lang w:val="en-US" w:eastAsia="en-US"/>
        </w:rPr>
        <w:t>dictionary</w:t>
      </w:r>
      <w:r w:rsidRPr="00C72EB7">
        <w:rPr>
          <w:rFonts w:eastAsia="SchoolBookCSanPin-Regular"/>
          <w:sz w:val="28"/>
          <w:szCs w:val="28"/>
          <w:u w:val="single"/>
          <w:lang w:eastAsia="en-US"/>
        </w:rPr>
        <w:t>/</w:t>
      </w:r>
      <w:proofErr w:type="spellStart"/>
      <w:r w:rsidRPr="00C72EB7">
        <w:rPr>
          <w:rFonts w:eastAsia="SchoolBookCSanPin-Regular"/>
          <w:sz w:val="28"/>
          <w:szCs w:val="28"/>
          <w:u w:val="single"/>
          <w:lang w:val="en-US" w:eastAsia="en-US"/>
        </w:rPr>
        <w:t>british</w:t>
      </w:r>
      <w:proofErr w:type="spellEnd"/>
      <w:r w:rsidRPr="00C72EB7">
        <w:rPr>
          <w:rFonts w:eastAsia="SchoolBookCSanPin-Regular"/>
          <w:sz w:val="28"/>
          <w:szCs w:val="28"/>
          <w:u w:val="single"/>
          <w:lang w:eastAsia="en-US"/>
        </w:rPr>
        <w:t>/</w:t>
      </w:r>
      <w:r w:rsidRPr="00C72EB7">
        <w:rPr>
          <w:rFonts w:eastAsia="SchoolBookCSanPin-Regular"/>
          <w:sz w:val="28"/>
          <w:szCs w:val="28"/>
          <w:u w:val="single"/>
          <w:lang w:val="en-US" w:eastAsia="en-US"/>
        </w:rPr>
        <w:t>enjoy</w:t>
      </w:r>
    </w:p>
    <w:p w:rsidR="00CD0BDA" w:rsidRPr="00C72EB7" w:rsidRDefault="00CD0BDA" w:rsidP="00CD0BDA">
      <w:pPr>
        <w:pStyle w:val="aa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eastAsia="SchoolBookCSanPin-Regular"/>
          <w:sz w:val="28"/>
          <w:szCs w:val="28"/>
          <w:u w:val="single"/>
          <w:lang w:eastAsia="en-US"/>
        </w:rPr>
      </w:pPr>
      <w:r w:rsidRPr="00C72EB7">
        <w:rPr>
          <w:rFonts w:eastAsia="SchoolBookCSanPin-Regular"/>
          <w:sz w:val="28"/>
          <w:szCs w:val="28"/>
          <w:lang w:eastAsia="en-US"/>
        </w:rPr>
        <w:t xml:space="preserve">Энциклопедия «Британника» </w:t>
      </w:r>
      <w:r w:rsidRPr="00C72EB7">
        <w:rPr>
          <w:rStyle w:val="FontStyle12"/>
          <w:rFonts w:ascii="Times New Roman" w:hAnsi="Times New Roman" w:cs="Times New Roman"/>
          <w:color w:val="000000" w:themeColor="text1"/>
          <w:spacing w:val="0"/>
          <w:sz w:val="28"/>
          <w:szCs w:val="28"/>
          <w:lang w:eastAsia="en-US"/>
        </w:rPr>
        <w:t xml:space="preserve">[Электронный ресурс </w:t>
      </w:r>
      <w:r w:rsidRPr="00C72EB7">
        <w:rPr>
          <w:rStyle w:val="FontStyle12"/>
          <w:rFonts w:ascii="Times New Roman" w:hAnsi="Times New Roman" w:cs="Times New Roman"/>
          <w:color w:val="000000" w:themeColor="text1"/>
          <w:spacing w:val="0"/>
          <w:sz w:val="28"/>
          <w:szCs w:val="28"/>
          <w:lang w:val="en-US" w:eastAsia="en-US"/>
        </w:rPr>
        <w:t>URL</w:t>
      </w:r>
      <w:r w:rsidRPr="00C72EB7">
        <w:rPr>
          <w:rStyle w:val="FontStyle12"/>
          <w:rFonts w:ascii="Times New Roman" w:hAnsi="Times New Roman" w:cs="Times New Roman"/>
          <w:color w:val="000000" w:themeColor="text1"/>
          <w:spacing w:val="0"/>
          <w:sz w:val="28"/>
          <w:szCs w:val="28"/>
          <w:lang w:eastAsia="en-US"/>
        </w:rPr>
        <w:t xml:space="preserve">]. </w:t>
      </w:r>
      <w:r w:rsidRPr="00C72EB7">
        <w:rPr>
          <w:rStyle w:val="FontStyle12"/>
          <w:rFonts w:ascii="Times New Roman" w:hAnsi="Times New Roman" w:cs="Times New Roman"/>
          <w:b/>
          <w:color w:val="000000" w:themeColor="text1"/>
          <w:spacing w:val="0"/>
          <w:sz w:val="28"/>
          <w:szCs w:val="28"/>
          <w:lang w:eastAsia="en-US"/>
        </w:rPr>
        <w:t xml:space="preserve">- </w:t>
      </w:r>
      <w:r w:rsidRPr="00C72EB7">
        <w:rPr>
          <w:rStyle w:val="FontStyle12"/>
          <w:rFonts w:ascii="Times New Roman" w:hAnsi="Times New Roman" w:cs="Times New Roman"/>
          <w:color w:val="000000" w:themeColor="text1"/>
          <w:spacing w:val="0"/>
          <w:sz w:val="28"/>
          <w:szCs w:val="28"/>
          <w:lang w:eastAsia="en-US"/>
        </w:rPr>
        <w:t xml:space="preserve">Режим доступа </w:t>
      </w:r>
      <w:hyperlink r:id="rId12" w:history="1">
        <w:r w:rsidRPr="00C72EB7">
          <w:rPr>
            <w:rStyle w:val="ad"/>
            <w:color w:val="000000" w:themeColor="text1"/>
            <w:sz w:val="28"/>
            <w:szCs w:val="28"/>
            <w:lang w:val="en-US" w:eastAsia="en-US"/>
          </w:rPr>
          <w:t>http</w:t>
        </w:r>
        <w:r w:rsidRPr="00C72EB7">
          <w:rPr>
            <w:rStyle w:val="ad"/>
            <w:color w:val="000000" w:themeColor="text1"/>
            <w:sz w:val="28"/>
            <w:szCs w:val="28"/>
            <w:lang w:eastAsia="en-US"/>
          </w:rPr>
          <w:t>://</w:t>
        </w:r>
        <w:r w:rsidRPr="00C72EB7">
          <w:rPr>
            <w:rStyle w:val="ad"/>
            <w:color w:val="000000" w:themeColor="text1"/>
            <w:sz w:val="28"/>
            <w:szCs w:val="28"/>
            <w:lang w:val="en-US" w:eastAsia="en-US"/>
          </w:rPr>
          <w:t>www</w:t>
        </w:r>
        <w:r w:rsidRPr="00C72EB7">
          <w:rPr>
            <w:rStyle w:val="ad"/>
            <w:color w:val="000000" w:themeColor="text1"/>
            <w:sz w:val="28"/>
            <w:szCs w:val="28"/>
            <w:lang w:eastAsia="en-US"/>
          </w:rPr>
          <w:t>.</w:t>
        </w:r>
      </w:hyperlink>
      <w:proofErr w:type="spellStart"/>
      <w:r w:rsidRPr="00C72EB7">
        <w:rPr>
          <w:rFonts w:eastAsia="SchoolBookCSanPin-Regular"/>
          <w:sz w:val="28"/>
          <w:szCs w:val="28"/>
          <w:u w:val="single"/>
          <w:lang w:val="en-US" w:eastAsia="en-US"/>
        </w:rPr>
        <w:t>britannica</w:t>
      </w:r>
      <w:proofErr w:type="spellEnd"/>
      <w:r w:rsidRPr="00C72EB7">
        <w:rPr>
          <w:rFonts w:eastAsia="SchoolBookCSanPin-Regular"/>
          <w:sz w:val="28"/>
          <w:szCs w:val="28"/>
          <w:u w:val="single"/>
          <w:lang w:eastAsia="en-US"/>
        </w:rPr>
        <w:t xml:space="preserve">. </w:t>
      </w:r>
      <w:r w:rsidRPr="00C72EB7">
        <w:rPr>
          <w:rFonts w:eastAsia="SchoolBookCSanPin-Regular"/>
          <w:sz w:val="28"/>
          <w:szCs w:val="28"/>
          <w:u w:val="single"/>
          <w:lang w:val="en-US" w:eastAsia="en-US"/>
        </w:rPr>
        <w:t>com</w:t>
      </w:r>
    </w:p>
    <w:p w:rsidR="00CD0BDA" w:rsidRPr="00C72EB7" w:rsidRDefault="00CD0BDA" w:rsidP="00CD0BDA">
      <w:pPr>
        <w:pStyle w:val="a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SchoolBookCSanPin-Regular"/>
          <w:sz w:val="28"/>
          <w:szCs w:val="28"/>
          <w:lang w:val="en-US" w:eastAsia="en-US"/>
        </w:rPr>
      </w:pPr>
      <w:r w:rsidRPr="00C72EB7">
        <w:rPr>
          <w:rFonts w:eastAsia="SchoolBookCSanPin-Regular"/>
          <w:sz w:val="28"/>
          <w:szCs w:val="28"/>
          <w:lang w:val="en-US" w:eastAsia="en-US"/>
        </w:rPr>
        <w:t xml:space="preserve">Longman Dictionary of Contemporary English </w:t>
      </w:r>
      <w:r w:rsidRPr="00C72EB7">
        <w:rPr>
          <w:rStyle w:val="FontStyle12"/>
          <w:rFonts w:ascii="Times New Roman" w:hAnsi="Times New Roman" w:cs="Times New Roman"/>
          <w:color w:val="000000" w:themeColor="text1"/>
          <w:spacing w:val="0"/>
          <w:sz w:val="28"/>
          <w:szCs w:val="28"/>
          <w:lang w:val="en-US" w:eastAsia="en-US"/>
        </w:rPr>
        <w:t>[</w:t>
      </w:r>
      <w:r w:rsidRPr="00C72EB7">
        <w:rPr>
          <w:rStyle w:val="FontStyle12"/>
          <w:rFonts w:ascii="Times New Roman" w:hAnsi="Times New Roman" w:cs="Times New Roman"/>
          <w:color w:val="000000" w:themeColor="text1"/>
          <w:spacing w:val="0"/>
          <w:sz w:val="28"/>
          <w:szCs w:val="28"/>
          <w:lang w:eastAsia="en-US"/>
        </w:rPr>
        <w:t>Электронныйресурс</w:t>
      </w:r>
      <w:r w:rsidRPr="00C72EB7">
        <w:rPr>
          <w:rStyle w:val="FontStyle12"/>
          <w:rFonts w:ascii="Times New Roman" w:hAnsi="Times New Roman" w:cs="Times New Roman"/>
          <w:color w:val="000000" w:themeColor="text1"/>
          <w:spacing w:val="0"/>
          <w:sz w:val="28"/>
          <w:szCs w:val="28"/>
          <w:lang w:val="en-US" w:eastAsia="en-US"/>
        </w:rPr>
        <w:t xml:space="preserve"> URL]. </w:t>
      </w:r>
      <w:r w:rsidRPr="00C72EB7">
        <w:rPr>
          <w:rStyle w:val="FontStyle12"/>
          <w:rFonts w:ascii="Times New Roman" w:hAnsi="Times New Roman" w:cs="Times New Roman"/>
          <w:b/>
          <w:color w:val="000000" w:themeColor="text1"/>
          <w:spacing w:val="0"/>
          <w:sz w:val="28"/>
          <w:szCs w:val="28"/>
          <w:lang w:val="en-US" w:eastAsia="en-US"/>
        </w:rPr>
        <w:t>–</w:t>
      </w:r>
      <w:proofErr w:type="spellStart"/>
      <w:r w:rsidRPr="00C72EB7">
        <w:rPr>
          <w:rStyle w:val="FontStyle12"/>
          <w:rFonts w:ascii="Times New Roman" w:hAnsi="Times New Roman" w:cs="Times New Roman"/>
          <w:color w:val="000000" w:themeColor="text1"/>
          <w:spacing w:val="0"/>
          <w:sz w:val="28"/>
          <w:szCs w:val="28"/>
          <w:lang w:eastAsia="en-US"/>
        </w:rPr>
        <w:t>Режимдоступа</w:t>
      </w:r>
      <w:proofErr w:type="spellEnd"/>
      <w:r w:rsidR="004F6BAA">
        <w:fldChar w:fldCharType="begin"/>
      </w:r>
      <w:r w:rsidR="004F6BAA" w:rsidRPr="004F6BAA">
        <w:rPr>
          <w:lang w:val="en-US"/>
        </w:rPr>
        <w:instrText xml:space="preserve"> HYPERLINK "http://www.alhimik.ru" </w:instrText>
      </w:r>
      <w:r w:rsidR="004F6BAA">
        <w:fldChar w:fldCharType="separate"/>
      </w:r>
      <w:r w:rsidRPr="00C72EB7">
        <w:rPr>
          <w:rStyle w:val="ad"/>
          <w:color w:val="000000" w:themeColor="text1"/>
          <w:sz w:val="28"/>
          <w:szCs w:val="28"/>
          <w:lang w:val="en-US" w:eastAsia="en-US"/>
        </w:rPr>
        <w:t>http://www.</w:t>
      </w:r>
      <w:r w:rsidR="004F6BAA">
        <w:rPr>
          <w:rStyle w:val="ad"/>
          <w:color w:val="000000" w:themeColor="text1"/>
          <w:sz w:val="28"/>
          <w:szCs w:val="28"/>
          <w:lang w:val="en-US" w:eastAsia="en-US"/>
        </w:rPr>
        <w:fldChar w:fldCharType="end"/>
      </w:r>
      <w:proofErr w:type="gramStart"/>
      <w:r w:rsidRPr="00C72EB7">
        <w:rPr>
          <w:rFonts w:eastAsia="SchoolBookCSanPin-Regular"/>
          <w:sz w:val="28"/>
          <w:szCs w:val="28"/>
          <w:u w:val="single"/>
          <w:lang w:val="en-US" w:eastAsia="en-US"/>
        </w:rPr>
        <w:t>ldoceonline</w:t>
      </w:r>
      <w:proofErr w:type="gramEnd"/>
      <w:r w:rsidRPr="00C72EB7">
        <w:rPr>
          <w:rFonts w:eastAsia="SchoolBookCSanPin-Regular"/>
          <w:sz w:val="28"/>
          <w:szCs w:val="28"/>
          <w:u w:val="single"/>
          <w:lang w:val="en-US" w:eastAsia="en-US"/>
        </w:rPr>
        <w:t>. com</w:t>
      </w:r>
    </w:p>
    <w:p w:rsidR="00CD0BDA" w:rsidRPr="00C72EB7" w:rsidRDefault="00CD0BDA" w:rsidP="00CD0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choolBookCSanPin-Regular"/>
          <w:sz w:val="28"/>
          <w:szCs w:val="28"/>
          <w:lang w:val="en-US" w:eastAsia="en-US"/>
        </w:rPr>
      </w:pPr>
    </w:p>
    <w:p w:rsidR="00CD0BDA" w:rsidRPr="00C72EB7" w:rsidRDefault="00CD0BDA" w:rsidP="00CD0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choolBookCSanPin-Regular"/>
          <w:sz w:val="28"/>
          <w:szCs w:val="28"/>
          <w:lang w:val="en-US" w:eastAsia="en-US"/>
        </w:rPr>
      </w:pPr>
    </w:p>
    <w:p w:rsidR="00CD0BDA" w:rsidRPr="00C72EB7" w:rsidRDefault="00CD0BDA" w:rsidP="00CD0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choolBookCSanPin-Regular"/>
          <w:sz w:val="28"/>
          <w:szCs w:val="28"/>
          <w:lang w:val="en-US" w:eastAsia="en-US"/>
        </w:rPr>
      </w:pPr>
    </w:p>
    <w:p w:rsidR="00CD0BDA" w:rsidRPr="00C72EB7" w:rsidRDefault="00CD0BDA" w:rsidP="00CD0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choolBookCSanPin-Regular"/>
          <w:sz w:val="28"/>
          <w:szCs w:val="28"/>
          <w:lang w:val="en-US" w:eastAsia="en-US"/>
        </w:rPr>
      </w:pPr>
    </w:p>
    <w:p w:rsidR="00CD0BDA" w:rsidRPr="00A421AE" w:rsidRDefault="00CD0BDA" w:rsidP="00CD0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choolBookCSanPin-Regular"/>
          <w:sz w:val="28"/>
          <w:szCs w:val="28"/>
          <w:lang w:val="en-US" w:eastAsia="en-US"/>
        </w:rPr>
      </w:pPr>
    </w:p>
    <w:p w:rsidR="00AE69D0" w:rsidRPr="00CD0BDA" w:rsidRDefault="00AE69D0" w:rsidP="00DD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en-US"/>
        </w:rPr>
      </w:pPr>
    </w:p>
    <w:p w:rsidR="009A3734" w:rsidRPr="000E516D" w:rsidRDefault="009A3734" w:rsidP="009A3734">
      <w:pPr>
        <w:pStyle w:val="aa"/>
        <w:jc w:val="both"/>
        <w:rPr>
          <w:color w:val="000000" w:themeColor="text1"/>
          <w:sz w:val="28"/>
          <w:szCs w:val="28"/>
          <w:u w:val="single"/>
          <w:lang w:val="en-US"/>
        </w:rPr>
      </w:pPr>
    </w:p>
    <w:p w:rsidR="009D232E" w:rsidRPr="000E516D" w:rsidRDefault="009D232E" w:rsidP="00B554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lang w:val="en-US"/>
        </w:rPr>
        <w:sectPr w:rsidR="009D232E" w:rsidRPr="000E516D" w:rsidSect="003908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01E2" w:rsidRPr="00C901E2" w:rsidRDefault="00AE69D0" w:rsidP="00C901E2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0E516D">
        <w:rPr>
          <w:b/>
          <w:caps/>
          <w:sz w:val="28"/>
          <w:szCs w:val="28"/>
        </w:rPr>
        <w:lastRenderedPageBreak/>
        <w:t xml:space="preserve">Контроль и оценка результатов освоения </w:t>
      </w:r>
      <w:r w:rsidR="000404F6" w:rsidRPr="000E516D">
        <w:rPr>
          <w:b/>
          <w:caps/>
          <w:sz w:val="28"/>
          <w:szCs w:val="28"/>
        </w:rPr>
        <w:t xml:space="preserve">ОБЩЕОБРАЗОВАТЕЛЬНОЙ </w:t>
      </w:r>
      <w:r w:rsidRPr="000E516D">
        <w:rPr>
          <w:b/>
          <w:caps/>
          <w:sz w:val="28"/>
          <w:szCs w:val="28"/>
        </w:rPr>
        <w:t>УЧЕБНОЙ Дисциплины</w:t>
      </w:r>
      <w:r w:rsidR="00715064" w:rsidRPr="000E516D">
        <w:rPr>
          <w:b/>
          <w:caps/>
          <w:sz w:val="28"/>
          <w:szCs w:val="28"/>
        </w:rPr>
        <w:t xml:space="preserve"> </w:t>
      </w:r>
      <w:r w:rsidR="002C2F66" w:rsidRPr="000E516D">
        <w:rPr>
          <w:b/>
          <w:caps/>
          <w:sz w:val="28"/>
          <w:szCs w:val="28"/>
        </w:rPr>
        <w:t xml:space="preserve"> </w:t>
      </w:r>
      <w:r w:rsidR="00741AE7" w:rsidRPr="000E516D">
        <w:rPr>
          <w:i/>
          <w:sz w:val="28"/>
          <w:szCs w:val="28"/>
          <w:u w:val="single"/>
        </w:rPr>
        <w:t>ОУД. 02</w:t>
      </w:r>
      <w:r w:rsidR="005A60C4" w:rsidRPr="005A60C4">
        <w:rPr>
          <w:i/>
          <w:sz w:val="28"/>
          <w:szCs w:val="28"/>
          <w:u w:val="single"/>
        </w:rPr>
        <w:t xml:space="preserve"> </w:t>
      </w:r>
      <w:r w:rsidR="005A60C4">
        <w:rPr>
          <w:i/>
          <w:sz w:val="28"/>
          <w:szCs w:val="28"/>
          <w:u w:val="single"/>
        </w:rPr>
        <w:t>Иностранный</w:t>
      </w:r>
      <w:r w:rsidR="00741AE7" w:rsidRPr="000E516D">
        <w:rPr>
          <w:i/>
          <w:sz w:val="28"/>
          <w:szCs w:val="28"/>
          <w:u w:val="single"/>
        </w:rPr>
        <w:t xml:space="preserve"> язы</w:t>
      </w:r>
      <w:proofErr w:type="gramStart"/>
      <w:r w:rsidR="00741AE7" w:rsidRPr="000E516D">
        <w:rPr>
          <w:i/>
          <w:sz w:val="28"/>
          <w:szCs w:val="28"/>
          <w:u w:val="single"/>
        </w:rPr>
        <w:t>к</w:t>
      </w:r>
      <w:r w:rsidR="00C901E2">
        <w:rPr>
          <w:i/>
          <w:sz w:val="28"/>
          <w:szCs w:val="28"/>
          <w:u w:val="single"/>
        </w:rPr>
        <w:t>(</w:t>
      </w:r>
      <w:proofErr w:type="gramEnd"/>
      <w:r w:rsidR="00C901E2" w:rsidRPr="00C901E2">
        <w:rPr>
          <w:i/>
          <w:sz w:val="28"/>
          <w:szCs w:val="28"/>
          <w:u w:val="single"/>
        </w:rPr>
        <w:t xml:space="preserve"> </w:t>
      </w:r>
      <w:r w:rsidR="00C901E2" w:rsidRPr="000E516D">
        <w:rPr>
          <w:i/>
          <w:sz w:val="28"/>
          <w:szCs w:val="28"/>
          <w:u w:val="single"/>
        </w:rPr>
        <w:t>Английский</w:t>
      </w:r>
      <w:r w:rsidR="00C901E2">
        <w:rPr>
          <w:i/>
          <w:sz w:val="28"/>
          <w:szCs w:val="28"/>
          <w:u w:val="single"/>
        </w:rPr>
        <w:t>)</w:t>
      </w:r>
    </w:p>
    <w:p w:rsidR="003A020E" w:rsidRPr="00C901E2" w:rsidRDefault="003A020E" w:rsidP="00C901E2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C901E2">
        <w:rPr>
          <w:b/>
          <w:sz w:val="28"/>
          <w:szCs w:val="28"/>
        </w:rPr>
        <w:t>Контроль</w:t>
      </w:r>
      <w:r w:rsidRPr="00C901E2">
        <w:rPr>
          <w:sz w:val="28"/>
          <w:szCs w:val="28"/>
        </w:rPr>
        <w:t xml:space="preserve"> </w:t>
      </w:r>
      <w:r w:rsidRPr="00C901E2">
        <w:rPr>
          <w:b/>
          <w:sz w:val="28"/>
          <w:szCs w:val="28"/>
        </w:rPr>
        <w:t>и оценка</w:t>
      </w:r>
      <w:r w:rsidRPr="00C901E2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</w:t>
      </w:r>
      <w:r w:rsidR="00167F24" w:rsidRPr="00C901E2">
        <w:rPr>
          <w:sz w:val="28"/>
          <w:szCs w:val="28"/>
        </w:rPr>
        <w:t xml:space="preserve"> практических занятий,</w:t>
      </w:r>
      <w:r w:rsidRPr="00C901E2">
        <w:rPr>
          <w:sz w:val="28"/>
          <w:szCs w:val="28"/>
        </w:rPr>
        <w:t xml:space="preserve"> </w:t>
      </w:r>
      <w:r w:rsidR="00A60C21" w:rsidRPr="00C901E2">
        <w:rPr>
          <w:sz w:val="28"/>
          <w:szCs w:val="28"/>
        </w:rPr>
        <w:t>текущего контроля успеваемости (</w:t>
      </w:r>
      <w:r w:rsidR="00786AF9" w:rsidRPr="00C901E2">
        <w:rPr>
          <w:rFonts w:eastAsiaTheme="minorHAnsi"/>
          <w:bCs/>
          <w:sz w:val="28"/>
          <w:szCs w:val="28"/>
          <w:lang w:eastAsia="en-US"/>
        </w:rPr>
        <w:t>аудирования</w:t>
      </w:r>
      <w:r w:rsidRPr="00C901E2">
        <w:rPr>
          <w:sz w:val="28"/>
          <w:szCs w:val="28"/>
        </w:rPr>
        <w:t xml:space="preserve">, </w:t>
      </w:r>
      <w:r w:rsidR="00786AF9" w:rsidRPr="00C901E2">
        <w:rPr>
          <w:sz w:val="28"/>
          <w:szCs w:val="28"/>
        </w:rPr>
        <w:t xml:space="preserve">говорения, </w:t>
      </w:r>
      <w:r w:rsidR="001368C9" w:rsidRPr="00C901E2">
        <w:rPr>
          <w:sz w:val="28"/>
          <w:szCs w:val="28"/>
        </w:rPr>
        <w:t xml:space="preserve">письма, </w:t>
      </w:r>
      <w:r w:rsidR="00741AE7" w:rsidRPr="00C901E2">
        <w:rPr>
          <w:sz w:val="28"/>
          <w:szCs w:val="28"/>
        </w:rPr>
        <w:t xml:space="preserve">устных и </w:t>
      </w:r>
      <w:r w:rsidR="00247E1B" w:rsidRPr="00C901E2">
        <w:rPr>
          <w:sz w:val="28"/>
          <w:szCs w:val="28"/>
        </w:rPr>
        <w:t>фронтальных</w:t>
      </w:r>
      <w:r w:rsidR="00741AE7" w:rsidRPr="00C901E2">
        <w:rPr>
          <w:sz w:val="28"/>
          <w:szCs w:val="28"/>
        </w:rPr>
        <w:t xml:space="preserve"> опросов</w:t>
      </w:r>
      <w:r w:rsidR="000404F6" w:rsidRPr="00C901E2">
        <w:rPr>
          <w:sz w:val="28"/>
          <w:szCs w:val="28"/>
        </w:rPr>
        <w:t>, контрольной работы</w:t>
      </w:r>
      <w:r w:rsidR="00A60C21" w:rsidRPr="00C901E2">
        <w:rPr>
          <w:sz w:val="28"/>
          <w:szCs w:val="28"/>
        </w:rPr>
        <w:t>)</w:t>
      </w:r>
      <w:r w:rsidR="000404F6" w:rsidRPr="00C901E2">
        <w:rPr>
          <w:sz w:val="28"/>
          <w:szCs w:val="28"/>
        </w:rPr>
        <w:t xml:space="preserve"> и </w:t>
      </w:r>
      <w:r w:rsidR="00A60C21" w:rsidRPr="00C901E2">
        <w:rPr>
          <w:bCs/>
          <w:sz w:val="28"/>
          <w:szCs w:val="28"/>
          <w:lang w:eastAsia="en-US"/>
        </w:rPr>
        <w:t>промежуточной аттестации (</w:t>
      </w:r>
      <w:r w:rsidR="000404F6" w:rsidRPr="00C901E2">
        <w:rPr>
          <w:sz w:val="28"/>
          <w:szCs w:val="28"/>
        </w:rPr>
        <w:t>зачета</w:t>
      </w:r>
      <w:r w:rsidR="00A60C21" w:rsidRPr="00C901E2">
        <w:rPr>
          <w:sz w:val="28"/>
          <w:szCs w:val="28"/>
        </w:rPr>
        <w:t>)</w:t>
      </w:r>
      <w:r w:rsidRPr="00C901E2">
        <w:rPr>
          <w:bCs/>
          <w:sz w:val="28"/>
          <w:szCs w:val="28"/>
          <w:lang w:eastAsia="en-US"/>
        </w:rPr>
        <w:t>,</w:t>
      </w:r>
      <w:r w:rsidRPr="00C901E2">
        <w:rPr>
          <w:bCs/>
          <w:lang w:eastAsia="en-US"/>
        </w:rPr>
        <w:t xml:space="preserve"> </w:t>
      </w:r>
      <w:r w:rsidRPr="00C901E2">
        <w:rPr>
          <w:sz w:val="28"/>
          <w:szCs w:val="28"/>
        </w:rPr>
        <w:t xml:space="preserve">а также выполнения </w:t>
      </w:r>
      <w:proofErr w:type="gramStart"/>
      <w:r w:rsidRPr="00C901E2">
        <w:rPr>
          <w:sz w:val="28"/>
          <w:szCs w:val="28"/>
        </w:rPr>
        <w:t>обу</w:t>
      </w:r>
      <w:r w:rsidR="002E4078" w:rsidRPr="00C901E2">
        <w:rPr>
          <w:sz w:val="28"/>
          <w:szCs w:val="28"/>
        </w:rPr>
        <w:t>чающимися</w:t>
      </w:r>
      <w:proofErr w:type="gramEnd"/>
      <w:r w:rsidR="002E4078" w:rsidRPr="00C901E2">
        <w:rPr>
          <w:sz w:val="28"/>
          <w:szCs w:val="28"/>
        </w:rPr>
        <w:t xml:space="preserve"> </w:t>
      </w:r>
      <w:r w:rsidRPr="00C901E2">
        <w:rPr>
          <w:sz w:val="28"/>
          <w:szCs w:val="28"/>
        </w:rPr>
        <w:t>внеау</w:t>
      </w:r>
      <w:r w:rsidR="00A60C21" w:rsidRPr="00C901E2">
        <w:rPr>
          <w:sz w:val="28"/>
          <w:szCs w:val="28"/>
        </w:rPr>
        <w:t>диторной самостоятельной работы, проектов.</w:t>
      </w:r>
    </w:p>
    <w:p w:rsidR="00B554E3" w:rsidRPr="000E516D" w:rsidRDefault="00B554E3" w:rsidP="00B554E3"/>
    <w:tbl>
      <w:tblPr>
        <w:tblStyle w:val="a8"/>
        <w:tblW w:w="16020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2411"/>
        <w:gridCol w:w="9331"/>
        <w:gridCol w:w="1017"/>
        <w:gridCol w:w="3261"/>
      </w:tblGrid>
      <w:tr w:rsidR="00B554E3" w:rsidRPr="000E516D" w:rsidTr="00B554E3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4E3" w:rsidRPr="000E516D" w:rsidRDefault="00B554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0E51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Содержание обучения</w:t>
            </w: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4E3" w:rsidRPr="000E516D" w:rsidRDefault="00B554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0E51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Характеристика основных видов деятельности </w:t>
            </w:r>
          </w:p>
          <w:p w:rsidR="00B554E3" w:rsidRPr="000E516D" w:rsidRDefault="00B554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0E51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(на уровне учебных действий)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 w:rsidP="00B554E3">
            <w:pPr>
              <w:rPr>
                <w:b/>
                <w:sz w:val="16"/>
                <w:szCs w:val="16"/>
                <w:lang w:eastAsia="en-US"/>
              </w:rPr>
            </w:pPr>
            <w:r w:rsidRPr="000E516D">
              <w:rPr>
                <w:b/>
                <w:sz w:val="16"/>
                <w:szCs w:val="16"/>
                <w:lang w:eastAsia="en-US"/>
              </w:rPr>
              <w:t>Формируе</w:t>
            </w:r>
          </w:p>
          <w:p w:rsidR="00B554E3" w:rsidRPr="000E516D" w:rsidRDefault="00B554E3" w:rsidP="00B554E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E516D">
              <w:rPr>
                <w:b/>
                <w:sz w:val="16"/>
                <w:szCs w:val="16"/>
                <w:lang w:eastAsia="en-US"/>
              </w:rPr>
              <w:t>мые</w:t>
            </w:r>
          </w:p>
          <w:p w:rsidR="00B554E3" w:rsidRPr="000E516D" w:rsidRDefault="00B554E3" w:rsidP="00B554E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E516D">
              <w:rPr>
                <w:b/>
                <w:sz w:val="16"/>
                <w:szCs w:val="16"/>
                <w:lang w:eastAsia="en-US"/>
              </w:rPr>
              <w:t>ОК и ПК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4E3" w:rsidRPr="000E516D" w:rsidRDefault="00B554E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E516D">
              <w:rPr>
                <w:b/>
                <w:bCs/>
                <w:sz w:val="20"/>
                <w:szCs w:val="20"/>
                <w:lang w:eastAsia="en-US"/>
              </w:rPr>
              <w:t>Основные показатели оценки результата</w:t>
            </w:r>
          </w:p>
        </w:tc>
      </w:tr>
      <w:tr w:rsidR="00B554E3" w:rsidRPr="000E516D" w:rsidTr="00B554E3">
        <w:tc>
          <w:tcPr>
            <w:tcW w:w="160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E516D">
              <w:rPr>
                <w:rFonts w:eastAsiaTheme="minorHAnsi"/>
                <w:b/>
                <w:bCs/>
                <w:lang w:eastAsia="en-US"/>
              </w:rPr>
              <w:t>Виды речевой деятельности</w:t>
            </w:r>
          </w:p>
        </w:tc>
      </w:tr>
      <w:tr w:rsidR="00B554E3" w:rsidRPr="000E516D" w:rsidTr="00B554E3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rPr>
                <w:b/>
                <w:sz w:val="21"/>
                <w:szCs w:val="21"/>
                <w:lang w:eastAsia="en-US"/>
              </w:rPr>
            </w:pPr>
            <w:r w:rsidRPr="000E516D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Аудирование</w:t>
            </w: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Выделять наиболее существенные элементы сообщения. Извлекать необходимую информацию.</w:t>
            </w:r>
          </w:p>
          <w:p w:rsidR="00B554E3" w:rsidRPr="000E516D" w:rsidRDefault="00B554E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Отделять объективную информацию от </w:t>
            </w:r>
            <w:proofErr w:type="gramStart"/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субъективной</w:t>
            </w:r>
            <w:proofErr w:type="gramEnd"/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. Адаптироваться к индивидуальным особенностям говорящего, его темпу речи. Пользоваться языковой и контекстуальной догадкой, прогнозированием. Получать дополнительную информацию и уточнять полученную с помощью переспроса или просьбы. Выражать свое отношение (согласие, несогласие) к прослушанной информации, обосновывая его. Составлять реферат, аннотацию прослушанного текста; составлять таблицу, схему на основе информации из текста. Передавать на английском языке (устно или письменно) содержание </w:t>
            </w:r>
            <w:proofErr w:type="gramStart"/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услышанного</w:t>
            </w:r>
            <w:proofErr w:type="gramEnd"/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sz w:val="21"/>
                <w:szCs w:val="21"/>
                <w:lang w:eastAsia="en-US"/>
              </w:rPr>
              <w:t>ОК 2</w:t>
            </w:r>
          </w:p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sz w:val="21"/>
                <w:szCs w:val="21"/>
                <w:lang w:eastAsia="en-US"/>
              </w:rPr>
              <w:t>ОК 3</w:t>
            </w:r>
          </w:p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sz w:val="21"/>
                <w:szCs w:val="21"/>
                <w:lang w:eastAsia="en-US"/>
              </w:rPr>
              <w:t>ОК 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E3" w:rsidRPr="000E516D" w:rsidRDefault="00B554E3" w:rsidP="00B554E3">
            <w:pPr>
              <w:rPr>
                <w:bCs/>
                <w:sz w:val="21"/>
                <w:szCs w:val="21"/>
                <w:lang w:eastAsia="en-US"/>
              </w:rPr>
            </w:pPr>
            <w:r w:rsidRPr="000E516D">
              <w:rPr>
                <w:bCs/>
                <w:sz w:val="21"/>
                <w:szCs w:val="21"/>
                <w:lang w:eastAsia="en-US"/>
              </w:rPr>
              <w:t xml:space="preserve">оценка личностных, метапредметных и предметных  результатов  деятельности обучающихся при выполнении  практических занятий по темам:№№8,14; выполнения </w:t>
            </w:r>
            <w:r w:rsidR="0032745B" w:rsidRPr="000E516D">
              <w:rPr>
                <w:bCs/>
                <w:sz w:val="21"/>
                <w:szCs w:val="21"/>
                <w:lang w:eastAsia="en-US"/>
              </w:rPr>
              <w:t xml:space="preserve">заданий для </w:t>
            </w:r>
            <w:r w:rsidRPr="000E516D">
              <w:rPr>
                <w:bCs/>
                <w:sz w:val="21"/>
                <w:szCs w:val="21"/>
                <w:lang w:eastAsia="en-US"/>
              </w:rPr>
              <w:t>внеаудиторной самостоятельной работы по темам: № 5,6,18</w:t>
            </w:r>
          </w:p>
        </w:tc>
      </w:tr>
      <w:tr w:rsidR="00B554E3" w:rsidRPr="000E516D" w:rsidTr="00B554E3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0E516D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Говорение:</w:t>
            </w: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E3" w:rsidRPr="000E516D" w:rsidRDefault="00B554E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</w:p>
        </w:tc>
      </w:tr>
      <w:tr w:rsidR="00B554E3" w:rsidRPr="000E516D" w:rsidTr="00B554E3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0E516D">
              <w:rPr>
                <w:rFonts w:eastAsiaTheme="minorHAnsi"/>
                <w:sz w:val="21"/>
                <w:szCs w:val="21"/>
                <w:lang w:eastAsia="en-US"/>
              </w:rPr>
              <w:t xml:space="preserve">• </w:t>
            </w: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монологическая речь</w:t>
            </w: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B554E3" w:rsidRPr="000E516D" w:rsidRDefault="00B554E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  <w:proofErr w:type="gramStart"/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</w:t>
            </w:r>
            <w:proofErr w:type="gramEnd"/>
          </w:p>
          <w:p w:rsidR="00B554E3" w:rsidRPr="000E516D" w:rsidRDefault="00B554E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с использованием различных источников информации (в том числе презентацию, доклад, обзор, устный реферат); приводить аргументацию и делать заключения. Делать развернутое сообщение, содержащее выражение собственной точки зрения, оценку передаваемой информации. Комментировать </w:t>
            </w:r>
            <w:proofErr w:type="gramStart"/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услышанное</w:t>
            </w:r>
            <w:proofErr w:type="gramEnd"/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/увиденное/прочитанное. Составлять устный реферат услышанного или прочитанного текста. Составлять вопросы для интервью. Давать определения известным явлениям, понятиям, предметам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sz w:val="21"/>
                <w:szCs w:val="21"/>
                <w:lang w:eastAsia="en-US"/>
              </w:rPr>
              <w:t>ОК 2</w:t>
            </w:r>
          </w:p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sz w:val="21"/>
                <w:szCs w:val="21"/>
                <w:lang w:eastAsia="en-US"/>
              </w:rPr>
              <w:t>ОК 3</w:t>
            </w:r>
          </w:p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sz w:val="21"/>
                <w:szCs w:val="21"/>
                <w:lang w:eastAsia="en-US"/>
              </w:rPr>
              <w:t>ОК 4</w:t>
            </w:r>
          </w:p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sz w:val="21"/>
                <w:szCs w:val="21"/>
                <w:lang w:eastAsia="en-US"/>
              </w:rPr>
              <w:t>ОК 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bCs/>
                <w:sz w:val="21"/>
                <w:szCs w:val="21"/>
                <w:lang w:eastAsia="en-US"/>
              </w:rPr>
              <w:t>оценка личностных, метапредметных и предметных  результатов  деятельности обучающихся при выполнении  практических занятий по темам №№3,8,14; выполнения внеаудиторной самостоятельной работы по темам:</w:t>
            </w:r>
            <w:r w:rsidR="002C1BC6" w:rsidRPr="000E516D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0E516D">
              <w:rPr>
                <w:bCs/>
                <w:sz w:val="21"/>
                <w:szCs w:val="21"/>
                <w:lang w:eastAsia="en-US"/>
              </w:rPr>
              <w:t>№</w:t>
            </w:r>
            <w:r w:rsidR="002C1BC6" w:rsidRPr="000E516D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0E516D">
              <w:rPr>
                <w:bCs/>
                <w:sz w:val="21"/>
                <w:szCs w:val="21"/>
                <w:lang w:eastAsia="en-US"/>
              </w:rPr>
              <w:t>7,13</w:t>
            </w:r>
            <w:r w:rsidR="000E516D">
              <w:rPr>
                <w:bCs/>
                <w:sz w:val="21"/>
                <w:szCs w:val="21"/>
                <w:lang w:eastAsia="en-US"/>
              </w:rPr>
              <w:t>,19.</w:t>
            </w:r>
          </w:p>
        </w:tc>
      </w:tr>
      <w:tr w:rsidR="00B554E3" w:rsidRPr="000E516D" w:rsidTr="00B554E3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0E516D">
              <w:rPr>
                <w:rFonts w:eastAsiaTheme="minorHAnsi"/>
                <w:sz w:val="21"/>
                <w:szCs w:val="21"/>
                <w:lang w:eastAsia="en-US"/>
              </w:rPr>
              <w:t xml:space="preserve">• </w:t>
            </w: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диалогическая речь</w:t>
            </w: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Уточнять и дополнять сказанное. Использовать адекватные эмоционально-экспрессивные средства,</w:t>
            </w:r>
          </w:p>
          <w:p w:rsidR="00B554E3" w:rsidRPr="000E516D" w:rsidRDefault="00B554E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мимику и жесты. Соблюдать логику и последовательность высказываний. Использовать монологические высказывания (развернутые реплики) в диалогической речи. </w:t>
            </w:r>
            <w:proofErr w:type="gramStart"/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Принимать участие в диалогах (полилогах) различных видов (диалог-рассуждение, диалог-расспрос, диалог-побуждение,</w:t>
            </w:r>
            <w:proofErr w:type="gramEnd"/>
          </w:p>
          <w:p w:rsidR="00B554E3" w:rsidRPr="000E516D" w:rsidRDefault="00B554E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диалог – обмен информацией, диалог – обмен мнениями, дискуссия, полемика) на заданную тему или в соответствии с ситуацией; приводить аргументацию и делать заключения. Выражать </w:t>
            </w: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lastRenderedPageBreak/>
              <w:t>отношение (оценку, согласие, несогласие) к высказываниям партнера. Проводить интервью на заданную тему.</w:t>
            </w:r>
            <w:r w:rsidR="002C1BC6"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 </w:t>
            </w: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Запрашивать необходимую информацию</w:t>
            </w:r>
            <w:proofErr w:type="gramStart"/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.З</w:t>
            </w:r>
            <w:proofErr w:type="gramEnd"/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адавать вопросы, пользоваться переспросами.</w:t>
            </w:r>
            <w:r w:rsidR="002C1BC6"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 </w:t>
            </w: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Уточнять и дополнять сказанное, пользоваться перифразами. 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 Использовать адекватные эмоционально-экспрессивные средства, мимику и жесты. Соблюдать логику и последовательность высказываний.</w:t>
            </w:r>
            <w:r w:rsidR="002C1BC6"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 </w:t>
            </w: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Концентрировать и распределять внимание в процессе общения. Быстро реагировать на реплики партнера. Использовать монологические высказывания (развернутые реплики) в диалогической речи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sz w:val="21"/>
                <w:szCs w:val="21"/>
                <w:lang w:eastAsia="en-US"/>
              </w:rPr>
              <w:lastRenderedPageBreak/>
              <w:t>ОК 1-2</w:t>
            </w:r>
          </w:p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sz w:val="21"/>
                <w:szCs w:val="21"/>
                <w:lang w:eastAsia="en-US"/>
              </w:rPr>
              <w:t>ОК 4</w:t>
            </w:r>
          </w:p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sz w:val="21"/>
                <w:szCs w:val="21"/>
                <w:lang w:eastAsia="en-US"/>
              </w:rPr>
              <w:t>ОК 6</w:t>
            </w:r>
          </w:p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2C1BC6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bCs/>
                <w:sz w:val="21"/>
                <w:szCs w:val="21"/>
                <w:lang w:eastAsia="en-US"/>
              </w:rPr>
              <w:t>о</w:t>
            </w:r>
            <w:r w:rsidR="00B554E3" w:rsidRPr="000E516D">
              <w:rPr>
                <w:bCs/>
                <w:sz w:val="21"/>
                <w:szCs w:val="21"/>
                <w:lang w:eastAsia="en-US"/>
              </w:rPr>
              <w:t>ценка личностных, метапредметных и предметных  результатов  деятельности обучающихся при выполнении  практических занятий</w:t>
            </w:r>
            <w:r w:rsidRPr="000E516D">
              <w:rPr>
                <w:bCs/>
                <w:sz w:val="21"/>
                <w:szCs w:val="21"/>
                <w:lang w:eastAsia="en-US"/>
              </w:rPr>
              <w:t xml:space="preserve"> по темам № </w:t>
            </w:r>
            <w:r w:rsidR="00B554E3" w:rsidRPr="000E516D">
              <w:rPr>
                <w:bCs/>
                <w:sz w:val="21"/>
                <w:szCs w:val="21"/>
                <w:lang w:eastAsia="en-US"/>
              </w:rPr>
              <w:t>5,6,18,а также</w:t>
            </w:r>
            <w:r w:rsidRPr="000E516D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="00B554E3" w:rsidRPr="000E516D">
              <w:rPr>
                <w:bCs/>
                <w:sz w:val="21"/>
                <w:szCs w:val="21"/>
                <w:lang w:eastAsia="en-US"/>
              </w:rPr>
              <w:t>№</w:t>
            </w:r>
            <w:r w:rsidRPr="000E516D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="00B554E3" w:rsidRPr="000E516D">
              <w:rPr>
                <w:bCs/>
                <w:sz w:val="21"/>
                <w:szCs w:val="21"/>
                <w:lang w:eastAsia="en-US"/>
              </w:rPr>
              <w:t>3</w:t>
            </w:r>
            <w:r w:rsidR="00B554E3" w:rsidRPr="000E516D">
              <w:rPr>
                <w:bCs/>
                <w:lang w:eastAsia="en-US"/>
              </w:rPr>
              <w:t>;</w:t>
            </w:r>
            <w:r w:rsidRPr="000E516D">
              <w:rPr>
                <w:bCs/>
                <w:lang w:eastAsia="en-US"/>
              </w:rPr>
              <w:t xml:space="preserve"> </w:t>
            </w:r>
            <w:r w:rsidR="0032745B" w:rsidRPr="000E516D">
              <w:t xml:space="preserve">текущего </w:t>
            </w:r>
            <w:r w:rsidR="0032745B" w:rsidRPr="000E516D">
              <w:lastRenderedPageBreak/>
              <w:t>контроля успеваемости</w:t>
            </w:r>
            <w:r w:rsidR="0032745B" w:rsidRPr="000E516D">
              <w:rPr>
                <w:sz w:val="28"/>
                <w:szCs w:val="28"/>
              </w:rPr>
              <w:t xml:space="preserve"> (</w:t>
            </w:r>
            <w:r w:rsidR="00B554E3" w:rsidRPr="000E516D">
              <w:rPr>
                <w:lang w:eastAsia="en-US"/>
              </w:rPr>
              <w:t>устных и фронтальных опросов</w:t>
            </w:r>
            <w:r w:rsidR="0032745B" w:rsidRPr="000E516D">
              <w:rPr>
                <w:lang w:eastAsia="en-US"/>
              </w:rPr>
              <w:t xml:space="preserve">, тестирования) </w:t>
            </w:r>
            <w:r w:rsidR="00B554E3" w:rsidRPr="000E516D">
              <w:rPr>
                <w:lang w:eastAsia="en-US"/>
              </w:rPr>
              <w:t xml:space="preserve"> по темам</w:t>
            </w:r>
            <w:r w:rsidRPr="000E516D">
              <w:rPr>
                <w:lang w:eastAsia="en-US"/>
              </w:rPr>
              <w:t xml:space="preserve"> </w:t>
            </w:r>
            <w:r w:rsidR="00B554E3" w:rsidRPr="000E516D">
              <w:rPr>
                <w:lang w:eastAsia="en-US"/>
              </w:rPr>
              <w:t>№</w:t>
            </w:r>
            <w:r w:rsidRPr="000E516D">
              <w:rPr>
                <w:lang w:eastAsia="en-US"/>
              </w:rPr>
              <w:t xml:space="preserve"> </w:t>
            </w:r>
            <w:r w:rsidR="00B554E3" w:rsidRPr="000E516D">
              <w:rPr>
                <w:lang w:eastAsia="en-US"/>
              </w:rPr>
              <w:t>1,2,4</w:t>
            </w:r>
            <w:r w:rsidR="000E516D">
              <w:rPr>
                <w:lang w:eastAsia="en-US"/>
              </w:rPr>
              <w:t>,20.</w:t>
            </w:r>
          </w:p>
        </w:tc>
      </w:tr>
      <w:tr w:rsidR="00B554E3" w:rsidRPr="000E516D" w:rsidTr="00B554E3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autoSpaceDE w:val="0"/>
              <w:autoSpaceDN w:val="0"/>
              <w:adjustRightInd w:val="0"/>
              <w:rPr>
                <w:rFonts w:eastAsia="SchoolBookCSanPin-Regular"/>
                <w:b/>
                <w:bCs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b/>
                <w:bCs/>
                <w:sz w:val="21"/>
                <w:szCs w:val="21"/>
                <w:lang w:eastAsia="en-US"/>
              </w:rPr>
              <w:lastRenderedPageBreak/>
              <w:t>Чтение:</w:t>
            </w: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E3" w:rsidRPr="000E516D" w:rsidRDefault="00B554E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</w:p>
        </w:tc>
      </w:tr>
      <w:tr w:rsidR="00B554E3" w:rsidRPr="000E516D" w:rsidTr="00B554E3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• просмотровое</w:t>
            </w: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Определять тип и структурно-композиционные особенности текста. 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sz w:val="21"/>
                <w:szCs w:val="21"/>
                <w:lang w:eastAsia="en-US"/>
              </w:rPr>
              <w:t>ОК 2-3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167F24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sz w:val="21"/>
                <w:szCs w:val="21"/>
                <w:lang w:eastAsia="en-US"/>
              </w:rPr>
              <w:t>к</w:t>
            </w:r>
            <w:r w:rsidR="00B554E3" w:rsidRPr="000E516D">
              <w:rPr>
                <w:sz w:val="21"/>
                <w:szCs w:val="21"/>
                <w:lang w:eastAsia="en-US"/>
              </w:rPr>
              <w:t>онтрольная работа по темам 1-7</w:t>
            </w:r>
          </w:p>
        </w:tc>
      </w:tr>
      <w:tr w:rsidR="00B554E3" w:rsidRPr="000E516D" w:rsidTr="00B554E3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• поисковое</w:t>
            </w: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Извлекать из текста наиболее важную информацию. Находить информацию, относящуюся к определенной теме или отвечающую определенным критериям. Находить фрагменты текста, требующие детального изучения. Группировать информацию по определенным признакам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sz w:val="21"/>
                <w:szCs w:val="21"/>
                <w:lang w:eastAsia="en-US"/>
              </w:rPr>
              <w:t>ОК 1-2</w:t>
            </w:r>
          </w:p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sz w:val="21"/>
                <w:szCs w:val="21"/>
                <w:lang w:eastAsia="en-US"/>
              </w:rPr>
              <w:t>ОК 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rPr>
                <w:lang w:eastAsia="en-US"/>
              </w:rPr>
            </w:pPr>
            <w:r w:rsidRPr="000E516D">
              <w:rPr>
                <w:lang w:eastAsia="en-US"/>
              </w:rPr>
              <w:t>контрольной работы по темам №8-11,</w:t>
            </w:r>
            <w:r w:rsidR="002C1BC6" w:rsidRPr="000E516D">
              <w:rPr>
                <w:lang w:eastAsia="en-US"/>
              </w:rPr>
              <w:t xml:space="preserve"> </w:t>
            </w:r>
            <w:r w:rsidRPr="000E516D">
              <w:rPr>
                <w:lang w:eastAsia="en-US"/>
              </w:rPr>
              <w:t xml:space="preserve">выполнение </w:t>
            </w:r>
            <w:proofErr w:type="gramStart"/>
            <w:r w:rsidR="0032745B" w:rsidRPr="000E516D">
              <w:rPr>
                <w:lang w:eastAsia="en-US"/>
              </w:rPr>
              <w:t xml:space="preserve">индивидуального </w:t>
            </w:r>
            <w:r w:rsidR="00506A5D" w:rsidRPr="000E516D">
              <w:rPr>
                <w:lang w:eastAsia="en-US"/>
              </w:rPr>
              <w:t xml:space="preserve"> </w:t>
            </w:r>
            <w:r w:rsidRPr="000E516D">
              <w:rPr>
                <w:lang w:eastAsia="en-US"/>
              </w:rPr>
              <w:t>проекта</w:t>
            </w:r>
            <w:proofErr w:type="gramEnd"/>
            <w:r w:rsidRPr="000E516D">
              <w:rPr>
                <w:lang w:eastAsia="en-US"/>
              </w:rPr>
              <w:t xml:space="preserve"> </w:t>
            </w:r>
            <w:r w:rsidR="0032745B" w:rsidRPr="000E516D">
              <w:rPr>
                <w:lang w:eastAsia="en-US"/>
              </w:rPr>
              <w:t xml:space="preserve"> </w:t>
            </w:r>
            <w:r w:rsidRPr="000E516D">
              <w:rPr>
                <w:lang w:eastAsia="en-US"/>
              </w:rPr>
              <w:t>по теме №</w:t>
            </w:r>
            <w:r w:rsidR="002C1BC6" w:rsidRPr="000E516D">
              <w:rPr>
                <w:lang w:eastAsia="en-US"/>
              </w:rPr>
              <w:t xml:space="preserve"> </w:t>
            </w:r>
            <w:r w:rsidR="000E516D">
              <w:rPr>
                <w:lang w:eastAsia="en-US"/>
              </w:rPr>
              <w:t>18</w:t>
            </w:r>
          </w:p>
        </w:tc>
      </w:tr>
      <w:tr w:rsidR="00B554E3" w:rsidRPr="000E516D" w:rsidTr="00B554E3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• ознакомительное</w:t>
            </w: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Использовать полученную информацию в других видах деятельности (например, в докладе, учебном проекте, ролевой игре). Понимать основное содержание текста, определять его главную мысль.</w:t>
            </w:r>
          </w:p>
          <w:p w:rsidR="00B554E3" w:rsidRPr="000E516D" w:rsidRDefault="00B554E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Оценивать и интерпретировать содержание текста, </w:t>
            </w:r>
            <w:proofErr w:type="gramStart"/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высказывать свое отношение</w:t>
            </w:r>
            <w:proofErr w:type="gramEnd"/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 к нему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sz w:val="21"/>
                <w:szCs w:val="21"/>
                <w:lang w:eastAsia="en-US"/>
              </w:rPr>
              <w:t>ОК 1-2</w:t>
            </w:r>
          </w:p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sz w:val="21"/>
                <w:szCs w:val="21"/>
                <w:lang w:eastAsia="en-US"/>
              </w:rPr>
              <w:t>ОК 4-5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bCs/>
                <w:sz w:val="21"/>
                <w:szCs w:val="21"/>
                <w:lang w:eastAsia="en-US"/>
              </w:rPr>
              <w:t>оценка личностных, метапредметных и предметных  результатов  деятельности обучающихся при выполнении  практических занятийпо темам №1,2,4,выполнение внеаудиторной самостоятельной работы по этим же темам</w:t>
            </w:r>
          </w:p>
        </w:tc>
      </w:tr>
      <w:tr w:rsidR="00B554E3" w:rsidRPr="000E516D" w:rsidTr="00B554E3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• изучающее</w:t>
            </w: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Обобщать информацию, полученную из текста, классифицировать ее, делать выводы. Использовать полученную информацию в других видах деятельности (например, в докладе, учебном проекте, ролевой игре). Полно и точно понимать содержание текста, в том числе с помощью словаря.</w:t>
            </w:r>
          </w:p>
          <w:p w:rsidR="00B554E3" w:rsidRPr="000E516D" w:rsidRDefault="00B554E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Оценивать и интерпретировать содержание текста, </w:t>
            </w:r>
            <w:proofErr w:type="gramStart"/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высказывать свое отношение</w:t>
            </w:r>
            <w:proofErr w:type="gramEnd"/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 к нему. Обобщать информацию, полученную из текста, классифицировать ее, делать выводы. Отделять объективную информацию от </w:t>
            </w:r>
            <w:proofErr w:type="gramStart"/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субъективной</w:t>
            </w:r>
            <w:proofErr w:type="gramEnd"/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. Устанавливать причинно-следственные связи. Извлекать необходимую информацию. Составлять реферат, аннотацию текста. Составлять таблицу, схему с использованием информации из текста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sz w:val="21"/>
                <w:szCs w:val="21"/>
                <w:lang w:eastAsia="en-US"/>
              </w:rPr>
              <w:t>ОК 1-2</w:t>
            </w:r>
          </w:p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sz w:val="21"/>
                <w:szCs w:val="21"/>
                <w:lang w:eastAsia="en-US"/>
              </w:rPr>
              <w:t>ОК 4-5</w:t>
            </w:r>
          </w:p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bCs/>
                <w:sz w:val="21"/>
                <w:szCs w:val="21"/>
                <w:lang w:eastAsia="en-US"/>
              </w:rPr>
              <w:t xml:space="preserve"> выполнения внеаудиторной самостоятельной работы по темам:№№13,17,</w:t>
            </w:r>
            <w:r w:rsidRPr="000E516D">
              <w:rPr>
                <w:sz w:val="20"/>
                <w:szCs w:val="20"/>
                <w:lang w:eastAsia="en-US"/>
              </w:rPr>
              <w:t xml:space="preserve"> выполнение проекта по теме №1</w:t>
            </w:r>
            <w:r w:rsidR="000E516D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B554E3" w:rsidRPr="000E516D" w:rsidTr="00B554E3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b/>
                <w:bCs/>
                <w:sz w:val="21"/>
                <w:szCs w:val="21"/>
                <w:lang w:eastAsia="en-US"/>
              </w:rPr>
              <w:t>Письмо</w:t>
            </w: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B554E3" w:rsidRPr="000E516D" w:rsidRDefault="00B554E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B554E3" w:rsidRPr="000E516D" w:rsidRDefault="00B554E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 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B554E3" w:rsidRPr="000E516D" w:rsidRDefault="00B554E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lastRenderedPageBreak/>
              <w:t>Запрашивать интересующую информацию. Заполнять анкеты, бланки сведениями личного или делового характера, числовыми данными. Составлять резюме. Составлять рекламные объявления.</w:t>
            </w:r>
          </w:p>
          <w:p w:rsidR="00B554E3" w:rsidRPr="000E516D" w:rsidRDefault="00B554E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Составлять описания вакансий. Составлять несложные рецепты приготовления блюд</w:t>
            </w:r>
            <w:proofErr w:type="gramStart"/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.С</w:t>
            </w:r>
            <w:proofErr w:type="gramEnd"/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оставлять простые технические спецификации, инструкции по эксплуатации.  </w:t>
            </w:r>
            <w:proofErr w:type="gramStart"/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Составлять расписание на день, списки дел, покупок и др. Писать сценарии, программы, планы различных мероприятий (например, экскурсии, урока, лекции).</w:t>
            </w:r>
            <w:proofErr w:type="gramEnd"/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 Фиксировать основные сведения в процессе чтения или прослушивания текста, в том числе в виде таблицы, схемы, графика. 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вдокладах, интервью, собеседованиях, совещаниях, переговорах). Делать письменный пересказ текста; писать эссе (содержащие описание, повествование, рассуждение), обзоры, рецензии. Составлять буклет, брошюру, каталог (например, с туристическойинформацией, меню, сводом правил)</w:t>
            </w:r>
            <w:proofErr w:type="gramStart"/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.Г</w:t>
            </w:r>
            <w:proofErr w:type="gramEnd"/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отовить текст презентации с использованием техническихсредств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sz w:val="21"/>
                <w:szCs w:val="21"/>
                <w:lang w:eastAsia="en-US"/>
              </w:rPr>
              <w:lastRenderedPageBreak/>
              <w:t>ОК 1-3</w:t>
            </w:r>
          </w:p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sz w:val="21"/>
                <w:szCs w:val="21"/>
                <w:lang w:eastAsia="en-US"/>
              </w:rPr>
              <w:t>ОК 4</w:t>
            </w:r>
          </w:p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sz w:val="21"/>
                <w:szCs w:val="21"/>
                <w:lang w:eastAsia="en-US"/>
              </w:rPr>
              <w:t>ОК 6</w:t>
            </w:r>
          </w:p>
          <w:p w:rsidR="00B554E3" w:rsidRPr="000E516D" w:rsidRDefault="00B554E3" w:rsidP="00C901E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rPr>
                <w:bCs/>
                <w:sz w:val="21"/>
                <w:szCs w:val="21"/>
                <w:lang w:eastAsia="en-US"/>
              </w:rPr>
            </w:pPr>
            <w:r w:rsidRPr="000E516D">
              <w:rPr>
                <w:bCs/>
                <w:sz w:val="21"/>
                <w:szCs w:val="21"/>
                <w:lang w:eastAsia="en-US"/>
              </w:rPr>
              <w:t>оценка личностных, метапредметных и предметных  результатов  деятельности обучающихся при выполнении  практических занятийпо темам</w:t>
            </w:r>
          </w:p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bCs/>
                <w:sz w:val="21"/>
                <w:szCs w:val="21"/>
                <w:lang w:eastAsia="en-US"/>
              </w:rPr>
              <w:lastRenderedPageBreak/>
              <w:t>№№11,17;самостоятельная работа по темам №№10,13,17,выполнение проекта по теме №1</w:t>
            </w:r>
            <w:r w:rsidR="000E516D">
              <w:rPr>
                <w:bCs/>
                <w:sz w:val="21"/>
                <w:szCs w:val="21"/>
                <w:lang w:eastAsia="en-US"/>
              </w:rPr>
              <w:t>8</w:t>
            </w:r>
          </w:p>
        </w:tc>
      </w:tr>
      <w:tr w:rsidR="00B554E3" w:rsidRPr="000E516D" w:rsidTr="00B554E3">
        <w:tc>
          <w:tcPr>
            <w:tcW w:w="160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4E3" w:rsidRPr="000E516D" w:rsidRDefault="00B554E3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b/>
                <w:bCs/>
                <w:sz w:val="21"/>
                <w:szCs w:val="21"/>
                <w:lang w:eastAsia="en-US"/>
              </w:rPr>
              <w:lastRenderedPageBreak/>
              <w:t>Речевые навыки и умения</w:t>
            </w:r>
          </w:p>
        </w:tc>
      </w:tr>
      <w:tr w:rsidR="00B554E3" w:rsidRPr="000E516D" w:rsidTr="00B554E3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bCs/>
                <w:sz w:val="21"/>
                <w:szCs w:val="21"/>
                <w:lang w:eastAsia="en-US"/>
              </w:rPr>
              <w:t>Лексические навыки</w:t>
            </w: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 Правильно сочетать слова в синтагмах и предложениях.</w:t>
            </w:r>
          </w:p>
          <w:p w:rsidR="00B554E3" w:rsidRPr="000E516D" w:rsidRDefault="00B554E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  <w:proofErr w:type="gramStart"/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r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>first</w:t>
            </w: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(</w:t>
            </w:r>
            <w:r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>ly</w:t>
            </w: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),</w:t>
            </w:r>
            <w:proofErr w:type="gramEnd"/>
          </w:p>
          <w:p w:rsidR="00B554E3" w:rsidRPr="000E516D" w:rsidRDefault="00622D41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  <w:proofErr w:type="gramStart"/>
            <w:r w:rsidRPr="000E516D">
              <w:rPr>
                <w:rFonts w:eastAsia="SchoolBookCSanPin-Regular"/>
                <w:i/>
                <w:iCs/>
                <w:sz w:val="21"/>
                <w:szCs w:val="21"/>
                <w:lang w:val="en-US" w:eastAsia="en-US"/>
              </w:rPr>
              <w:t>s</w:t>
            </w:r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val="en-US" w:eastAsia="en-US"/>
              </w:rPr>
              <w:t>econd</w:t>
            </w:r>
            <w:proofErr w:type="gramEnd"/>
            <w:r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 xml:space="preserve"> </w:t>
            </w:r>
            <w:r w:rsidR="00B554E3" w:rsidRPr="000E516D">
              <w:rPr>
                <w:rFonts w:eastAsia="SchoolBookCSanPin-Regular"/>
                <w:sz w:val="21"/>
                <w:szCs w:val="21"/>
                <w:lang w:eastAsia="en-US"/>
              </w:rPr>
              <w:t>(</w:t>
            </w:r>
            <w:proofErr w:type="spellStart"/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val="en-US" w:eastAsia="en-US"/>
              </w:rPr>
              <w:t>ly</w:t>
            </w:r>
            <w:proofErr w:type="spellEnd"/>
            <w:r w:rsidR="00B554E3"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), </w:t>
            </w:r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val="en-US" w:eastAsia="en-US"/>
              </w:rPr>
              <w:t>finally</w:t>
            </w:r>
            <w:r w:rsidR="00B554E3"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, </w:t>
            </w:r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val="en-US" w:eastAsia="en-US"/>
              </w:rPr>
              <w:t>at</w:t>
            </w:r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 xml:space="preserve"> </w:t>
            </w:r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val="en-US" w:eastAsia="en-US"/>
              </w:rPr>
              <w:t>last</w:t>
            </w:r>
            <w:r w:rsidR="00B554E3"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, </w:t>
            </w:r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val="en-US" w:eastAsia="en-US"/>
              </w:rPr>
              <w:t>on</w:t>
            </w:r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 xml:space="preserve"> </w:t>
            </w:r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val="en-US" w:eastAsia="en-US"/>
              </w:rPr>
              <w:t>the</w:t>
            </w:r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 xml:space="preserve"> </w:t>
            </w:r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val="en-US" w:eastAsia="en-US"/>
              </w:rPr>
              <w:t>one</w:t>
            </w:r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 xml:space="preserve"> </w:t>
            </w:r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val="en-US" w:eastAsia="en-US"/>
              </w:rPr>
              <w:t>hand</w:t>
            </w:r>
            <w:r w:rsidR="00B554E3"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, </w:t>
            </w:r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val="en-US" w:eastAsia="en-US"/>
              </w:rPr>
              <w:t>on</w:t>
            </w:r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 xml:space="preserve"> </w:t>
            </w:r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val="en-US" w:eastAsia="en-US"/>
              </w:rPr>
              <w:t>the</w:t>
            </w:r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 xml:space="preserve"> </w:t>
            </w:r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val="en-US" w:eastAsia="en-US"/>
              </w:rPr>
              <w:t>other</w:t>
            </w:r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 xml:space="preserve"> </w:t>
            </w:r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val="en-US" w:eastAsia="en-US"/>
              </w:rPr>
              <w:t>hand</w:t>
            </w:r>
            <w:r w:rsidR="00B554E3" w:rsidRPr="000E516D">
              <w:rPr>
                <w:rFonts w:eastAsia="SchoolBookCSanPin-Regular"/>
                <w:sz w:val="21"/>
                <w:szCs w:val="21"/>
                <w:lang w:eastAsia="en-US"/>
              </w:rPr>
              <w:t>,</w:t>
            </w:r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val="en-US" w:eastAsia="en-US"/>
              </w:rPr>
              <w:t>however</w:t>
            </w:r>
            <w:r w:rsidR="00B554E3"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, </w:t>
            </w:r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val="en-US" w:eastAsia="en-US"/>
              </w:rPr>
              <w:t>so</w:t>
            </w:r>
            <w:r w:rsidR="00B554E3"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, </w:t>
            </w:r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val="en-US" w:eastAsia="en-US"/>
              </w:rPr>
              <w:t>therefore</w:t>
            </w:r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 xml:space="preserve"> </w:t>
            </w:r>
            <w:r w:rsidR="00B554E3" w:rsidRPr="000E516D">
              <w:rPr>
                <w:rFonts w:eastAsia="SchoolBookCSanPin-Regular"/>
                <w:sz w:val="21"/>
                <w:szCs w:val="21"/>
                <w:lang w:eastAsia="en-US"/>
              </w:rPr>
              <w:t>и</w:t>
            </w: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 </w:t>
            </w:r>
            <w:r w:rsidR="00B554E3"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др.).Выбирать наиболее подходящий или корректный для конкретной ситуации синоним или антоним (например, </w:t>
            </w:r>
            <w:proofErr w:type="spellStart"/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>plump</w:t>
            </w:r>
            <w:proofErr w:type="spellEnd"/>
            <w:r w:rsidR="00B554E3"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>big</w:t>
            </w:r>
            <w:proofErr w:type="spellEnd"/>
            <w:r w:rsidR="00B554E3"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, но </w:t>
            </w:r>
            <w:proofErr w:type="spellStart"/>
            <w:proofErr w:type="gramStart"/>
            <w:r w:rsidR="00B554E3" w:rsidRPr="000E516D">
              <w:rPr>
                <w:rFonts w:eastAsia="SchoolBookCSanPin-Regular"/>
                <w:sz w:val="21"/>
                <w:szCs w:val="21"/>
                <w:lang w:eastAsia="en-US"/>
              </w:rPr>
              <w:t>не</w:t>
            </w:r>
            <w:proofErr w:type="gramEnd"/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>fat</w:t>
            </w:r>
            <w:proofErr w:type="spellEnd"/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 xml:space="preserve"> </w:t>
            </w:r>
            <w:r w:rsidR="00B554E3"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при описании чужой внешности; </w:t>
            </w:r>
            <w:proofErr w:type="spellStart"/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>broad</w:t>
            </w:r>
            <w:proofErr w:type="spellEnd"/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>/</w:t>
            </w:r>
            <w:proofErr w:type="spellStart"/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>wide</w:t>
            </w:r>
            <w:proofErr w:type="spellEnd"/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>avenue</w:t>
            </w:r>
            <w:proofErr w:type="spellEnd"/>
            <w:r w:rsidR="00B554E3"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, но </w:t>
            </w:r>
            <w:proofErr w:type="spellStart"/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>broad</w:t>
            </w:r>
            <w:proofErr w:type="spellEnd"/>
            <w:r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 xml:space="preserve"> </w:t>
            </w:r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val="en-US" w:eastAsia="en-US"/>
              </w:rPr>
              <w:t>shoulders</w:t>
            </w:r>
            <w:r w:rsidR="00B554E3"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; </w:t>
            </w:r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val="en-US" w:eastAsia="en-US"/>
              </w:rPr>
              <w:t>healthy</w:t>
            </w:r>
            <w:r w:rsidR="00B554E3"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— </w:t>
            </w:r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val="en-US" w:eastAsia="en-US"/>
              </w:rPr>
              <w:t>ill</w:t>
            </w:r>
            <w:r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 xml:space="preserve"> </w:t>
            </w:r>
            <w:r w:rsidR="00B554E3" w:rsidRPr="000E516D">
              <w:rPr>
                <w:rFonts w:eastAsia="SchoolBookCSanPin-Regular"/>
                <w:sz w:val="21"/>
                <w:szCs w:val="21"/>
                <w:lang w:eastAsia="en-US"/>
              </w:rPr>
              <w:t>(</w:t>
            </w:r>
            <w:proofErr w:type="spellStart"/>
            <w:r w:rsidR="00B554E3" w:rsidRPr="000E516D">
              <w:rPr>
                <w:rFonts w:eastAsia="SchoolBookCSanPin-Regular"/>
                <w:sz w:val="21"/>
                <w:szCs w:val="21"/>
                <w:lang w:val="en-US" w:eastAsia="en-US"/>
              </w:rPr>
              <w:t>BrE</w:t>
            </w:r>
            <w:proofErr w:type="spellEnd"/>
            <w:r w:rsidR="00B554E3"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), </w:t>
            </w:r>
            <w:r w:rsidR="00B554E3" w:rsidRPr="000E516D">
              <w:rPr>
                <w:rFonts w:eastAsia="SchoolBookCSanPin-Regular"/>
                <w:i/>
                <w:iCs/>
                <w:sz w:val="21"/>
                <w:szCs w:val="21"/>
                <w:lang w:val="en-US" w:eastAsia="en-US"/>
              </w:rPr>
              <w:t>sick</w:t>
            </w:r>
            <w:r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 xml:space="preserve"> </w:t>
            </w:r>
            <w:r w:rsidR="00B554E3" w:rsidRPr="000E516D">
              <w:rPr>
                <w:rFonts w:eastAsia="SchoolBookCSanPin-Regular"/>
                <w:sz w:val="21"/>
                <w:szCs w:val="21"/>
                <w:lang w:eastAsia="en-US"/>
              </w:rPr>
              <w:t>(</w:t>
            </w:r>
            <w:proofErr w:type="spellStart"/>
            <w:r w:rsidR="00B554E3" w:rsidRPr="000E516D">
              <w:rPr>
                <w:rFonts w:eastAsia="SchoolBookCSanPin-Regular"/>
                <w:sz w:val="21"/>
                <w:szCs w:val="21"/>
                <w:lang w:val="en-US" w:eastAsia="en-US"/>
              </w:rPr>
              <w:t>AmE</w:t>
            </w:r>
            <w:proofErr w:type="spellEnd"/>
            <w:r w:rsidR="00B554E3" w:rsidRPr="000E516D">
              <w:rPr>
                <w:rFonts w:eastAsia="SchoolBookCSanPin-Regular"/>
                <w:sz w:val="21"/>
                <w:szCs w:val="21"/>
                <w:lang w:eastAsia="en-US"/>
              </w:rPr>
              <w:t>)). Распознавать на письме и в речевом потоке изученные лексические единицы. Определять значения и грамматическую функцию слов, опираясь на правила словообразования в английском языке (аффиксация, конверсия, заимствование). Различать сходные по написанию и звучанию слова. Пользоваться контекстом, прогнозированием и речевой догад-</w:t>
            </w:r>
          </w:p>
          <w:p w:rsidR="00B554E3" w:rsidRPr="000E516D" w:rsidRDefault="00B554E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кой при восприятии письменных и устных текстов. Определять происхождение слов с помощью словаря (</w:t>
            </w:r>
            <w:r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>Olympiad</w:t>
            </w: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,</w:t>
            </w:r>
            <w:r w:rsidR="00622D41"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 </w:t>
            </w:r>
            <w:r w:rsidRPr="000E516D">
              <w:rPr>
                <w:rFonts w:eastAsia="SchoolBookCSanPin-Regular"/>
                <w:i/>
                <w:iCs/>
                <w:sz w:val="21"/>
                <w:szCs w:val="21"/>
                <w:lang w:val="en-US" w:eastAsia="en-US"/>
              </w:rPr>
              <w:t>gym</w:t>
            </w: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, </w:t>
            </w:r>
            <w:r w:rsidRPr="000E516D">
              <w:rPr>
                <w:rFonts w:eastAsia="SchoolBookCSanPin-Regular"/>
                <w:i/>
                <w:iCs/>
                <w:sz w:val="21"/>
                <w:szCs w:val="21"/>
                <w:lang w:val="en-US" w:eastAsia="en-US"/>
              </w:rPr>
              <w:t>piano</w:t>
            </w: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, </w:t>
            </w:r>
            <w:r w:rsidRPr="000E516D">
              <w:rPr>
                <w:rFonts w:eastAsia="SchoolBookCSanPin-Regular"/>
                <w:i/>
                <w:iCs/>
                <w:sz w:val="21"/>
                <w:szCs w:val="21"/>
                <w:lang w:val="en-US" w:eastAsia="en-US"/>
              </w:rPr>
              <w:t>laptop</w:t>
            </w: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, </w:t>
            </w:r>
            <w:r w:rsidRPr="000E516D">
              <w:rPr>
                <w:rFonts w:eastAsia="SchoolBookCSanPin-Regular"/>
                <w:i/>
                <w:iCs/>
                <w:sz w:val="21"/>
                <w:szCs w:val="21"/>
                <w:lang w:val="en-US" w:eastAsia="en-US"/>
              </w:rPr>
              <w:t>computer</w:t>
            </w:r>
            <w:r w:rsidR="00622D41"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 xml:space="preserve"> </w:t>
            </w: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идр.). Уметь расшифровывать некоторые аббревиатуры (</w:t>
            </w:r>
            <w:r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>G8</w:t>
            </w: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, </w:t>
            </w:r>
            <w:r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>UN</w:t>
            </w: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, </w:t>
            </w:r>
            <w:r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>EU</w:t>
            </w: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,</w:t>
            </w:r>
            <w:r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>WTO</w:t>
            </w: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, </w:t>
            </w:r>
            <w:r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 xml:space="preserve">NATO </w:t>
            </w: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и др.)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sz w:val="21"/>
                <w:szCs w:val="21"/>
                <w:lang w:eastAsia="en-US"/>
              </w:rPr>
              <w:t>О К 1-3</w:t>
            </w:r>
          </w:p>
          <w:p w:rsidR="00B554E3" w:rsidRPr="000E516D" w:rsidRDefault="00622D41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sz w:val="21"/>
                <w:szCs w:val="21"/>
                <w:lang w:eastAsia="en-US"/>
              </w:rPr>
              <w:t xml:space="preserve">ОК </w:t>
            </w:r>
            <w:r w:rsidR="00B554E3" w:rsidRPr="000E516D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bCs/>
                <w:sz w:val="21"/>
                <w:szCs w:val="21"/>
                <w:lang w:eastAsia="en-US"/>
              </w:rPr>
              <w:t>оценка личностных, метапредметных и предметных  результатов  деятельности обучающихся при выполнени</w:t>
            </w:r>
            <w:r w:rsidR="00622D41" w:rsidRPr="000E516D">
              <w:rPr>
                <w:bCs/>
                <w:sz w:val="21"/>
                <w:szCs w:val="21"/>
                <w:lang w:eastAsia="en-US"/>
              </w:rPr>
              <w:t xml:space="preserve">и  практических занятий по темам </w:t>
            </w:r>
            <w:r w:rsidRPr="000E516D">
              <w:rPr>
                <w:bCs/>
                <w:sz w:val="21"/>
                <w:szCs w:val="21"/>
                <w:lang w:eastAsia="en-US"/>
              </w:rPr>
              <w:t xml:space="preserve">№1-18, </w:t>
            </w:r>
            <w:r w:rsidR="00622D41" w:rsidRPr="000E516D">
              <w:rPr>
                <w:bCs/>
                <w:sz w:val="21"/>
                <w:szCs w:val="21"/>
                <w:lang w:eastAsia="en-US"/>
              </w:rPr>
              <w:t xml:space="preserve">самостоятельная работа по темам </w:t>
            </w:r>
            <w:r w:rsidRPr="000E516D">
              <w:rPr>
                <w:bCs/>
                <w:sz w:val="21"/>
                <w:szCs w:val="21"/>
                <w:lang w:eastAsia="en-US"/>
              </w:rPr>
              <w:t xml:space="preserve">№1,2,4;выполнение контрольных работ </w:t>
            </w:r>
            <w:r w:rsidR="00622D41" w:rsidRPr="000E516D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0E516D">
              <w:rPr>
                <w:bCs/>
                <w:sz w:val="21"/>
                <w:szCs w:val="21"/>
                <w:lang w:eastAsia="en-US"/>
              </w:rPr>
              <w:t>№1-4; зачет по пройденному курсу.</w:t>
            </w:r>
          </w:p>
        </w:tc>
      </w:tr>
      <w:tr w:rsidR="00B554E3" w:rsidRPr="000E516D" w:rsidTr="00B554E3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E3" w:rsidRPr="000E516D" w:rsidRDefault="00B554E3">
            <w:pPr>
              <w:autoSpaceDE w:val="0"/>
              <w:autoSpaceDN w:val="0"/>
              <w:adjustRightInd w:val="0"/>
              <w:rPr>
                <w:rFonts w:eastAsia="SchoolBookCSanPin-Regular"/>
                <w:bCs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bCs/>
                <w:sz w:val="21"/>
                <w:szCs w:val="21"/>
                <w:lang w:eastAsia="en-US"/>
              </w:rPr>
              <w:t>Грамматические</w:t>
            </w:r>
          </w:p>
          <w:p w:rsidR="00B554E3" w:rsidRPr="000E516D" w:rsidRDefault="00B554E3">
            <w:pPr>
              <w:autoSpaceDE w:val="0"/>
              <w:autoSpaceDN w:val="0"/>
              <w:adjustRightInd w:val="0"/>
              <w:rPr>
                <w:rFonts w:eastAsia="SchoolBookCSanPin-Regular"/>
                <w:bCs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bCs/>
                <w:sz w:val="21"/>
                <w:szCs w:val="21"/>
                <w:lang w:eastAsia="en-US"/>
              </w:rPr>
              <w:t>навыки</w:t>
            </w:r>
          </w:p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  <w:proofErr w:type="gramStart"/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Знать основные различия систем английского и русского языков: наличие грамматических явлений, не присущих русскому языку (артикль, герундий и др.); различия в общих для обоих языков грамматических явлениях (род существительных, притяжательный падеж, видовременные</w:t>
            </w:r>
            <w:proofErr w:type="gramEnd"/>
          </w:p>
          <w:p w:rsidR="00B554E3" w:rsidRPr="000E516D" w:rsidRDefault="00B554E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формы, построение отрицательных и вопросительных предложений, порядок членов предложения и др.). </w:t>
            </w:r>
            <w:proofErr w:type="gramStart"/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</w:t>
            </w:r>
            <w:proofErr w:type="gramEnd"/>
          </w:p>
          <w:p w:rsidR="00B554E3" w:rsidRPr="000E516D" w:rsidRDefault="00B554E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просьбы, совета и др.). Формулировать грамматические правила, в том числе с использованием графической опоры (образца, схемы, таблицы). 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</w:t>
            </w:r>
            <w:proofErr w:type="gramStart"/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широко употребительные</w:t>
            </w:r>
            <w:proofErr w:type="gramEnd"/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 в </w:t>
            </w: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lastRenderedPageBreak/>
              <w:t xml:space="preserve">разговорной речи и имеющие ограниченное  применение в официальной речи). 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 Различать сходные по форме и звучанию грамматические явления (например, причастие II и сказуемое в PastSimple, причастие I и герундий, притяжательное местоимение и личное местоимение + </w:t>
            </w:r>
            <w:r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>is</w:t>
            </w:r>
            <w:proofErr w:type="gramStart"/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в</w:t>
            </w:r>
            <w:proofErr w:type="gramEnd"/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 сокращенной форме при восприятии на слух: </w:t>
            </w:r>
            <w:r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 xml:space="preserve">his </w:t>
            </w: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— </w:t>
            </w:r>
            <w:r w:rsidRPr="000E516D">
              <w:rPr>
                <w:rFonts w:eastAsia="SchoolBookCSanPin-Regular"/>
                <w:i/>
                <w:iCs/>
                <w:sz w:val="21"/>
                <w:szCs w:val="21"/>
                <w:lang w:eastAsia="en-US"/>
              </w:rPr>
              <w:t xml:space="preserve">he’s </w:t>
            </w: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и др.). 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</w:t>
            </w:r>
            <w:proofErr w:type="gramStart"/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.О</w:t>
            </w:r>
            <w:proofErr w:type="gramEnd"/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sz w:val="21"/>
                <w:szCs w:val="21"/>
                <w:lang w:eastAsia="en-US"/>
              </w:rPr>
              <w:lastRenderedPageBreak/>
              <w:t>ОК 1-3</w:t>
            </w:r>
          </w:p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sz w:val="21"/>
                <w:szCs w:val="21"/>
                <w:lang w:eastAsia="en-US"/>
              </w:rPr>
              <w:t>ОК 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bCs/>
                <w:sz w:val="21"/>
                <w:szCs w:val="21"/>
                <w:lang w:eastAsia="en-US"/>
              </w:rPr>
              <w:t>оценка личностных, метапредметных и предметных  результатов  деятельности обучающихся при выполнени</w:t>
            </w:r>
            <w:r w:rsidR="00622D41" w:rsidRPr="000E516D">
              <w:rPr>
                <w:bCs/>
                <w:sz w:val="21"/>
                <w:szCs w:val="21"/>
                <w:lang w:eastAsia="en-US"/>
              </w:rPr>
              <w:t xml:space="preserve">и  практических занятий по темам </w:t>
            </w:r>
            <w:r w:rsidRPr="000E516D">
              <w:rPr>
                <w:bCs/>
                <w:sz w:val="21"/>
                <w:szCs w:val="21"/>
                <w:lang w:eastAsia="en-US"/>
              </w:rPr>
              <w:t>№1-18,</w:t>
            </w:r>
            <w:r w:rsidR="00622D41" w:rsidRPr="000E516D">
              <w:rPr>
                <w:sz w:val="21"/>
                <w:szCs w:val="21"/>
                <w:lang w:eastAsia="en-US"/>
              </w:rPr>
              <w:t xml:space="preserve"> к</w:t>
            </w:r>
            <w:r w:rsidRPr="000E516D">
              <w:rPr>
                <w:sz w:val="21"/>
                <w:szCs w:val="21"/>
                <w:lang w:eastAsia="en-US"/>
              </w:rPr>
              <w:t>онтрольная работа по темам 1-7,8-</w:t>
            </w:r>
            <w:r w:rsidR="00622D41" w:rsidRPr="000E516D">
              <w:rPr>
                <w:sz w:val="21"/>
                <w:szCs w:val="21"/>
                <w:lang w:eastAsia="en-US"/>
              </w:rPr>
              <w:t xml:space="preserve">11,12-13,14-16, зачет по темам  </w:t>
            </w:r>
            <w:r w:rsidRPr="000E516D">
              <w:rPr>
                <w:sz w:val="21"/>
                <w:szCs w:val="21"/>
                <w:lang w:eastAsia="en-US"/>
              </w:rPr>
              <w:t>№ 1-</w:t>
            </w:r>
            <w:r w:rsidR="000E516D">
              <w:rPr>
                <w:sz w:val="21"/>
                <w:szCs w:val="21"/>
                <w:lang w:eastAsia="en-US"/>
              </w:rPr>
              <w:t>20</w:t>
            </w:r>
          </w:p>
        </w:tc>
      </w:tr>
      <w:tr w:rsidR="00B554E3" w:rsidRPr="000E516D" w:rsidTr="00B554E3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E3" w:rsidRPr="000E516D" w:rsidRDefault="00B554E3">
            <w:pPr>
              <w:autoSpaceDE w:val="0"/>
              <w:autoSpaceDN w:val="0"/>
              <w:adjustRightInd w:val="0"/>
              <w:rPr>
                <w:rFonts w:eastAsia="SchoolBookCSanPin-Regular"/>
                <w:bCs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bCs/>
                <w:sz w:val="21"/>
                <w:szCs w:val="21"/>
                <w:lang w:eastAsia="en-US"/>
              </w:rPr>
              <w:lastRenderedPageBreak/>
              <w:t>Орфографические</w:t>
            </w:r>
          </w:p>
          <w:p w:rsidR="00B554E3" w:rsidRPr="000E516D" w:rsidRDefault="00B554E3">
            <w:pPr>
              <w:autoSpaceDE w:val="0"/>
              <w:autoSpaceDN w:val="0"/>
              <w:adjustRightInd w:val="0"/>
              <w:rPr>
                <w:rFonts w:eastAsia="SchoolBookCSanPin-Regular"/>
                <w:bCs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bCs/>
                <w:sz w:val="21"/>
                <w:szCs w:val="21"/>
                <w:lang w:eastAsia="en-US"/>
              </w:rPr>
              <w:t>навыки</w:t>
            </w:r>
          </w:p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Усвоить правописание слов, предназначенных для продуктивного усвоения. Применять правила орфографии и пунктуации в речи. Знать основные различия в орфографии и пунктуации </w:t>
            </w:r>
          </w:p>
          <w:p w:rsidR="00B554E3" w:rsidRPr="000E516D" w:rsidRDefault="00B554E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британского и американского вариантов английского языка. Проверять написание и перенос слов по словарю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sz w:val="21"/>
                <w:szCs w:val="21"/>
                <w:lang w:eastAsia="en-US"/>
              </w:rPr>
              <w:t>ОК 1-3</w:t>
            </w:r>
          </w:p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sz w:val="21"/>
                <w:szCs w:val="21"/>
                <w:lang w:eastAsia="en-US"/>
              </w:rPr>
              <w:t>ОК 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sz w:val="21"/>
                <w:szCs w:val="21"/>
                <w:lang w:eastAsia="en-US"/>
              </w:rPr>
              <w:t>Выполнение са</w:t>
            </w:r>
            <w:r w:rsidR="00622D41" w:rsidRPr="000E516D">
              <w:rPr>
                <w:sz w:val="21"/>
                <w:szCs w:val="21"/>
                <w:lang w:eastAsia="en-US"/>
              </w:rPr>
              <w:t xml:space="preserve">мостоятельной работы по темам № </w:t>
            </w:r>
            <w:r w:rsidRPr="000E516D">
              <w:rPr>
                <w:sz w:val="21"/>
                <w:szCs w:val="21"/>
                <w:lang w:eastAsia="en-US"/>
              </w:rPr>
              <w:t>8,14 и11</w:t>
            </w:r>
          </w:p>
        </w:tc>
      </w:tr>
      <w:tr w:rsidR="00B554E3" w:rsidRPr="000E516D" w:rsidTr="00B554E3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E3" w:rsidRPr="000E516D" w:rsidRDefault="00B554E3">
            <w:pPr>
              <w:autoSpaceDE w:val="0"/>
              <w:autoSpaceDN w:val="0"/>
              <w:adjustRightInd w:val="0"/>
              <w:rPr>
                <w:rFonts w:eastAsia="SchoolBookCSanPin-Regular"/>
                <w:bCs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bCs/>
                <w:sz w:val="21"/>
                <w:szCs w:val="21"/>
                <w:lang w:eastAsia="en-US"/>
              </w:rPr>
              <w:t>Произносительные</w:t>
            </w:r>
          </w:p>
          <w:p w:rsidR="00B554E3" w:rsidRPr="000E516D" w:rsidRDefault="00B554E3">
            <w:pPr>
              <w:autoSpaceDE w:val="0"/>
              <w:autoSpaceDN w:val="0"/>
              <w:adjustRightInd w:val="0"/>
              <w:rPr>
                <w:rFonts w:eastAsia="SchoolBookCSanPin-Regular"/>
                <w:bCs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bCs/>
                <w:sz w:val="21"/>
                <w:szCs w:val="21"/>
                <w:lang w:eastAsia="en-US"/>
              </w:rPr>
              <w:t>навыки</w:t>
            </w:r>
          </w:p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Владеть Международным фонетическим алфавитом, уметь читать слова в транскрипционной записи. Знать технику артикулирования отдельных звуков и звукосочетаний. Формулировать правила чтения гласных и согласных букв и буквосочетаний; знать типы слогов. Соблюдать ударения в словах и фразах. Знать ритмико-интонационные особенности различных типов</w:t>
            </w:r>
          </w:p>
          <w:p w:rsidR="00B554E3" w:rsidRPr="000E516D" w:rsidRDefault="00B554E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 xml:space="preserve">предложений: </w:t>
            </w:r>
            <w:proofErr w:type="gramStart"/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повествовательного</w:t>
            </w:r>
            <w:proofErr w:type="gramEnd"/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; побудительного; вопросительного, включая разделительный и риторический вопросы; восклицательного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sz w:val="21"/>
                <w:szCs w:val="21"/>
                <w:lang w:eastAsia="en-US"/>
              </w:rPr>
              <w:t>ОК 1-3</w:t>
            </w:r>
          </w:p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sz w:val="21"/>
                <w:szCs w:val="21"/>
                <w:lang w:eastAsia="en-US"/>
              </w:rPr>
              <w:t>ОК 6</w:t>
            </w:r>
          </w:p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bCs/>
                <w:sz w:val="21"/>
                <w:szCs w:val="21"/>
                <w:lang w:eastAsia="en-US"/>
              </w:rPr>
              <w:t>оценка личностных, метапредметных и предметных  результатов  деятельности обучающихся при выполнении  практических занятий</w:t>
            </w:r>
            <w:r w:rsidR="00622D41" w:rsidRPr="000E516D">
              <w:rPr>
                <w:bCs/>
                <w:sz w:val="21"/>
                <w:szCs w:val="21"/>
                <w:lang w:eastAsia="en-US"/>
              </w:rPr>
              <w:t xml:space="preserve"> по темам </w:t>
            </w:r>
            <w:r w:rsidRPr="000E516D">
              <w:rPr>
                <w:bCs/>
                <w:sz w:val="21"/>
                <w:szCs w:val="21"/>
                <w:lang w:eastAsia="en-US"/>
              </w:rPr>
              <w:t>№1-</w:t>
            </w:r>
            <w:r w:rsidR="000E516D">
              <w:rPr>
                <w:bCs/>
                <w:sz w:val="21"/>
                <w:szCs w:val="21"/>
                <w:lang w:eastAsia="en-US"/>
              </w:rPr>
              <w:t>20</w:t>
            </w:r>
          </w:p>
        </w:tc>
      </w:tr>
      <w:tr w:rsidR="00B554E3" w:rsidRPr="000E516D" w:rsidTr="00B554E3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E3" w:rsidRPr="000E516D" w:rsidRDefault="00B554E3">
            <w:pPr>
              <w:autoSpaceDE w:val="0"/>
              <w:autoSpaceDN w:val="0"/>
              <w:adjustRightInd w:val="0"/>
              <w:rPr>
                <w:rFonts w:eastAsia="SchoolBookCSanPin-Regular"/>
                <w:bCs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bCs/>
                <w:sz w:val="21"/>
                <w:szCs w:val="21"/>
                <w:lang w:eastAsia="en-US"/>
              </w:rPr>
              <w:t>Специальные навыки</w:t>
            </w:r>
          </w:p>
          <w:p w:rsidR="00B554E3" w:rsidRPr="000E516D" w:rsidRDefault="00B554E3">
            <w:pPr>
              <w:autoSpaceDE w:val="0"/>
              <w:autoSpaceDN w:val="0"/>
              <w:adjustRightInd w:val="0"/>
              <w:rPr>
                <w:rFonts w:eastAsia="SchoolBookCSanPin-Regular"/>
                <w:bCs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bCs/>
                <w:sz w:val="21"/>
                <w:szCs w:val="21"/>
                <w:lang w:eastAsia="en-US"/>
              </w:rPr>
              <w:t>и умения</w:t>
            </w:r>
          </w:p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9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1"/>
                <w:szCs w:val="21"/>
                <w:lang w:eastAsia="en-US"/>
              </w:rPr>
            </w:pPr>
            <w:r w:rsidRPr="000E516D">
              <w:rPr>
                <w:rFonts w:eastAsia="SchoolBookCSanPin-Regular"/>
                <w:sz w:val="21"/>
                <w:szCs w:val="21"/>
                <w:lang w:eastAsia="en-US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Составлять ассоциограммы и разрабатывать мнемонические средства для закрепления лексики, запоминания грамматических правил и др.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sz w:val="21"/>
                <w:szCs w:val="21"/>
                <w:lang w:eastAsia="en-US"/>
              </w:rPr>
              <w:t>ОК 1-5</w:t>
            </w:r>
          </w:p>
          <w:p w:rsidR="00B554E3" w:rsidRPr="000E516D" w:rsidRDefault="00B554E3" w:rsidP="00C901E2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3" w:rsidRPr="000E516D" w:rsidRDefault="00B554E3">
            <w:pPr>
              <w:rPr>
                <w:sz w:val="21"/>
                <w:szCs w:val="21"/>
                <w:lang w:eastAsia="en-US"/>
              </w:rPr>
            </w:pPr>
            <w:r w:rsidRPr="000E516D">
              <w:rPr>
                <w:bCs/>
                <w:sz w:val="21"/>
                <w:szCs w:val="21"/>
                <w:lang w:eastAsia="en-US"/>
              </w:rPr>
              <w:t>оценка личностных, метапредметных и предметных  результатов  деятельности обучающихся при выполнении  практических занятий</w:t>
            </w:r>
            <w:r w:rsidR="00622D41" w:rsidRPr="000E516D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0E516D">
              <w:rPr>
                <w:bCs/>
                <w:sz w:val="21"/>
                <w:szCs w:val="21"/>
                <w:lang w:eastAsia="en-US"/>
              </w:rPr>
              <w:t>по</w:t>
            </w:r>
            <w:r w:rsidR="00622D41" w:rsidRPr="000E516D">
              <w:rPr>
                <w:bCs/>
                <w:sz w:val="21"/>
                <w:szCs w:val="21"/>
                <w:lang w:eastAsia="en-US"/>
              </w:rPr>
              <w:t xml:space="preserve"> темам </w:t>
            </w:r>
            <w:r w:rsidR="000E516D">
              <w:rPr>
                <w:bCs/>
                <w:sz w:val="21"/>
                <w:szCs w:val="21"/>
                <w:lang w:eastAsia="en-US"/>
              </w:rPr>
              <w:t>№1-20</w:t>
            </w:r>
            <w:r w:rsidRPr="000E516D">
              <w:rPr>
                <w:bCs/>
                <w:sz w:val="21"/>
                <w:szCs w:val="21"/>
                <w:lang w:eastAsia="en-US"/>
              </w:rPr>
              <w:t>,выполнение всех самостоятельных внеаудиторных работ</w:t>
            </w:r>
          </w:p>
        </w:tc>
      </w:tr>
    </w:tbl>
    <w:p w:rsidR="00B554E3" w:rsidRPr="000E516D" w:rsidRDefault="00B554E3" w:rsidP="00B554E3">
      <w:pPr>
        <w:rPr>
          <w:sz w:val="21"/>
          <w:szCs w:val="21"/>
        </w:rPr>
      </w:pPr>
    </w:p>
    <w:p w:rsidR="00B554E3" w:rsidRPr="000E516D" w:rsidRDefault="00B554E3" w:rsidP="00B554E3">
      <w:pPr>
        <w:autoSpaceDE w:val="0"/>
        <w:autoSpaceDN w:val="0"/>
        <w:adjustRightInd w:val="0"/>
        <w:rPr>
          <w:rFonts w:eastAsia="SchoolBookCSanPin-Regular"/>
          <w:b/>
          <w:bCs/>
          <w:sz w:val="19"/>
          <w:szCs w:val="19"/>
          <w:lang w:eastAsia="en-US"/>
        </w:rPr>
      </w:pPr>
    </w:p>
    <w:p w:rsidR="00B554E3" w:rsidRPr="000E516D" w:rsidRDefault="00B554E3" w:rsidP="00B554E3">
      <w:pPr>
        <w:autoSpaceDE w:val="0"/>
        <w:autoSpaceDN w:val="0"/>
        <w:adjustRightInd w:val="0"/>
        <w:rPr>
          <w:rFonts w:eastAsia="SchoolBookCSanPin-Regular"/>
          <w:b/>
          <w:bCs/>
          <w:sz w:val="19"/>
          <w:szCs w:val="19"/>
          <w:lang w:eastAsia="en-US"/>
        </w:rPr>
      </w:pPr>
    </w:p>
    <w:p w:rsidR="00B554E3" w:rsidRPr="000E516D" w:rsidRDefault="00B554E3" w:rsidP="00B554E3"/>
    <w:p w:rsidR="00F93028" w:rsidRPr="000E516D" w:rsidRDefault="0032745B" w:rsidP="002C2F66">
      <w:proofErr w:type="gramStart"/>
      <w:r w:rsidRPr="000E516D">
        <w:rPr>
          <w:bCs/>
          <w:color w:val="FF0000"/>
          <w:sz w:val="21"/>
          <w:szCs w:val="21"/>
          <w:lang w:eastAsia="en-US"/>
        </w:rPr>
        <w:t xml:space="preserve">оценка метапредметных и предметных  результатов  деятельности обучающихся при выполнении  практических занятий (при решении расчетных задач, решении ситуационных задач; при подготовке и участии в семинарах, подготовке рефератов, докладов; участии в деловых играх) выполнении заданий для внеаудиторных самостоятельной работы, тестирования, устных и фронтальных опросов </w:t>
      </w:r>
      <w:r w:rsidRPr="000E516D">
        <w:rPr>
          <w:b/>
          <w:bCs/>
          <w:color w:val="FF0000"/>
          <w:sz w:val="21"/>
          <w:szCs w:val="21"/>
          <w:lang w:eastAsia="en-US"/>
        </w:rPr>
        <w:t xml:space="preserve"> </w:t>
      </w:r>
      <w:r w:rsidRPr="000E516D">
        <w:rPr>
          <w:bCs/>
          <w:color w:val="FF0000"/>
          <w:sz w:val="21"/>
          <w:szCs w:val="21"/>
          <w:lang w:eastAsia="en-US"/>
        </w:rPr>
        <w:t>по темам: …………</w:t>
      </w:r>
      <w:proofErr w:type="gramEnd"/>
    </w:p>
    <w:sectPr w:rsidR="00F93028" w:rsidRPr="000E516D" w:rsidSect="00C04D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EC" w:rsidRDefault="00994AEC" w:rsidP="00AE69D0">
      <w:r>
        <w:separator/>
      </w:r>
    </w:p>
  </w:endnote>
  <w:endnote w:type="continuationSeparator" w:id="0">
    <w:p w:rsidR="00994AEC" w:rsidRDefault="00994AEC" w:rsidP="00AE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265"/>
    </w:sdtPr>
    <w:sdtEndPr/>
    <w:sdtContent>
      <w:p w:rsidR="006E69EC" w:rsidRDefault="004F6BA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A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69EC" w:rsidRDefault="006E6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EC" w:rsidRDefault="00994AEC" w:rsidP="00AE69D0">
      <w:r>
        <w:separator/>
      </w:r>
    </w:p>
  </w:footnote>
  <w:footnote w:type="continuationSeparator" w:id="0">
    <w:p w:rsidR="00994AEC" w:rsidRDefault="00994AEC" w:rsidP="00AE6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26"/>
    <w:multiLevelType w:val="multilevel"/>
    <w:tmpl w:val="00000026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28"/>
    <w:multiLevelType w:val="multilevel"/>
    <w:tmpl w:val="00000028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2C734FB"/>
    <w:multiLevelType w:val="hybridMultilevel"/>
    <w:tmpl w:val="7D664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FC3109"/>
    <w:multiLevelType w:val="hybridMultilevel"/>
    <w:tmpl w:val="D2AE0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644508"/>
    <w:multiLevelType w:val="hybridMultilevel"/>
    <w:tmpl w:val="015E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C244FF"/>
    <w:multiLevelType w:val="hybridMultilevel"/>
    <w:tmpl w:val="4A309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09786268"/>
    <w:multiLevelType w:val="hybridMultilevel"/>
    <w:tmpl w:val="F6189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154188"/>
    <w:multiLevelType w:val="hybridMultilevel"/>
    <w:tmpl w:val="6BFE4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947596"/>
    <w:multiLevelType w:val="hybridMultilevel"/>
    <w:tmpl w:val="940AE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293195"/>
    <w:multiLevelType w:val="hybridMultilevel"/>
    <w:tmpl w:val="9E580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C03938"/>
    <w:multiLevelType w:val="hybridMultilevel"/>
    <w:tmpl w:val="B428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0040D6"/>
    <w:multiLevelType w:val="hybridMultilevel"/>
    <w:tmpl w:val="4798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C96CD4"/>
    <w:multiLevelType w:val="hybridMultilevel"/>
    <w:tmpl w:val="8FB6D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DF662D"/>
    <w:multiLevelType w:val="hybridMultilevel"/>
    <w:tmpl w:val="1B84D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AF2059"/>
    <w:multiLevelType w:val="hybridMultilevel"/>
    <w:tmpl w:val="6416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35150F"/>
    <w:multiLevelType w:val="hybridMultilevel"/>
    <w:tmpl w:val="37E0E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A03F72"/>
    <w:multiLevelType w:val="hybridMultilevel"/>
    <w:tmpl w:val="6FD0ED6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8D2F8D"/>
    <w:multiLevelType w:val="hybridMultilevel"/>
    <w:tmpl w:val="D99A8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151983"/>
    <w:multiLevelType w:val="multilevel"/>
    <w:tmpl w:val="D682BC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430D10BD"/>
    <w:multiLevelType w:val="hybridMultilevel"/>
    <w:tmpl w:val="FCC6F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9A5A84"/>
    <w:multiLevelType w:val="hybridMultilevel"/>
    <w:tmpl w:val="7C30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77F5F"/>
    <w:multiLevelType w:val="hybridMultilevel"/>
    <w:tmpl w:val="6F7C4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4B5DF3"/>
    <w:multiLevelType w:val="hybridMultilevel"/>
    <w:tmpl w:val="FDBCACC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863E89"/>
    <w:multiLevelType w:val="hybridMultilevel"/>
    <w:tmpl w:val="B4A0CCFE"/>
    <w:lvl w:ilvl="0" w:tplc="D38AE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926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0B3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729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C5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CAF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BEE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E4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50F3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D33372"/>
    <w:multiLevelType w:val="hybridMultilevel"/>
    <w:tmpl w:val="9F6EB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D5984"/>
    <w:multiLevelType w:val="hybridMultilevel"/>
    <w:tmpl w:val="D1E6E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A252A"/>
    <w:multiLevelType w:val="hybridMultilevel"/>
    <w:tmpl w:val="7132FF9E"/>
    <w:lvl w:ilvl="0" w:tplc="0EAE9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577F2"/>
    <w:multiLevelType w:val="hybridMultilevel"/>
    <w:tmpl w:val="B5EA5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FF5256"/>
    <w:multiLevelType w:val="hybridMultilevel"/>
    <w:tmpl w:val="C9A8D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2C5F74"/>
    <w:multiLevelType w:val="hybridMultilevel"/>
    <w:tmpl w:val="5E88F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2E6A42"/>
    <w:multiLevelType w:val="hybridMultilevel"/>
    <w:tmpl w:val="8662E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07015A"/>
    <w:multiLevelType w:val="hybridMultilevel"/>
    <w:tmpl w:val="0E74E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435DEE"/>
    <w:multiLevelType w:val="hybridMultilevel"/>
    <w:tmpl w:val="92E0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7A2EED"/>
    <w:multiLevelType w:val="hybridMultilevel"/>
    <w:tmpl w:val="07E2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35"/>
  </w:num>
  <w:num w:numId="11">
    <w:abstractNumId w:val="38"/>
  </w:num>
  <w:num w:numId="12">
    <w:abstractNumId w:val="12"/>
  </w:num>
  <w:num w:numId="13">
    <w:abstractNumId w:val="14"/>
  </w:num>
  <w:num w:numId="14">
    <w:abstractNumId w:val="39"/>
  </w:num>
  <w:num w:numId="15">
    <w:abstractNumId w:val="34"/>
  </w:num>
  <w:num w:numId="16">
    <w:abstractNumId w:val="33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2"/>
  </w:num>
  <w:num w:numId="20">
    <w:abstractNumId w:val="23"/>
  </w:num>
  <w:num w:numId="21">
    <w:abstractNumId w:val="37"/>
  </w:num>
  <w:num w:numId="22">
    <w:abstractNumId w:val="18"/>
  </w:num>
  <w:num w:numId="23">
    <w:abstractNumId w:val="21"/>
  </w:num>
  <w:num w:numId="24">
    <w:abstractNumId w:val="41"/>
  </w:num>
  <w:num w:numId="25">
    <w:abstractNumId w:val="20"/>
  </w:num>
  <w:num w:numId="26">
    <w:abstractNumId w:val="11"/>
  </w:num>
  <w:num w:numId="27">
    <w:abstractNumId w:val="31"/>
  </w:num>
  <w:num w:numId="28">
    <w:abstractNumId w:val="43"/>
  </w:num>
  <w:num w:numId="29">
    <w:abstractNumId w:val="16"/>
  </w:num>
  <w:num w:numId="30">
    <w:abstractNumId w:val="19"/>
  </w:num>
  <w:num w:numId="31">
    <w:abstractNumId w:val="30"/>
  </w:num>
  <w:num w:numId="32">
    <w:abstractNumId w:val="40"/>
  </w:num>
  <w:num w:numId="33">
    <w:abstractNumId w:val="25"/>
  </w:num>
  <w:num w:numId="34">
    <w:abstractNumId w:val="42"/>
  </w:num>
  <w:num w:numId="3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9D0"/>
    <w:rsid w:val="00000BB1"/>
    <w:rsid w:val="00004AD7"/>
    <w:rsid w:val="00006760"/>
    <w:rsid w:val="00010329"/>
    <w:rsid w:val="0001563B"/>
    <w:rsid w:val="00025ECA"/>
    <w:rsid w:val="00027739"/>
    <w:rsid w:val="000307FF"/>
    <w:rsid w:val="00031324"/>
    <w:rsid w:val="000320E1"/>
    <w:rsid w:val="00032367"/>
    <w:rsid w:val="00033478"/>
    <w:rsid w:val="000404F6"/>
    <w:rsid w:val="00040848"/>
    <w:rsid w:val="00042D96"/>
    <w:rsid w:val="000444E3"/>
    <w:rsid w:val="00044967"/>
    <w:rsid w:val="000449AC"/>
    <w:rsid w:val="00045017"/>
    <w:rsid w:val="00046EA8"/>
    <w:rsid w:val="000470FE"/>
    <w:rsid w:val="00047970"/>
    <w:rsid w:val="000479A5"/>
    <w:rsid w:val="0005004A"/>
    <w:rsid w:val="00051EBE"/>
    <w:rsid w:val="00052870"/>
    <w:rsid w:val="00057497"/>
    <w:rsid w:val="00061E22"/>
    <w:rsid w:val="0006408B"/>
    <w:rsid w:val="00067C66"/>
    <w:rsid w:val="00070860"/>
    <w:rsid w:val="00071891"/>
    <w:rsid w:val="0007292B"/>
    <w:rsid w:val="0007333D"/>
    <w:rsid w:val="00075FB7"/>
    <w:rsid w:val="00077A50"/>
    <w:rsid w:val="00081C13"/>
    <w:rsid w:val="0008205C"/>
    <w:rsid w:val="000824B0"/>
    <w:rsid w:val="000867D6"/>
    <w:rsid w:val="000871CF"/>
    <w:rsid w:val="000872D7"/>
    <w:rsid w:val="00090024"/>
    <w:rsid w:val="000904EB"/>
    <w:rsid w:val="00091122"/>
    <w:rsid w:val="000914E5"/>
    <w:rsid w:val="00091E90"/>
    <w:rsid w:val="00093763"/>
    <w:rsid w:val="00094071"/>
    <w:rsid w:val="00094358"/>
    <w:rsid w:val="000944F3"/>
    <w:rsid w:val="00095387"/>
    <w:rsid w:val="00095944"/>
    <w:rsid w:val="00095D2A"/>
    <w:rsid w:val="000968A9"/>
    <w:rsid w:val="000A5928"/>
    <w:rsid w:val="000A74F0"/>
    <w:rsid w:val="000A75AE"/>
    <w:rsid w:val="000B051E"/>
    <w:rsid w:val="000B454E"/>
    <w:rsid w:val="000B7727"/>
    <w:rsid w:val="000C10A2"/>
    <w:rsid w:val="000C30BD"/>
    <w:rsid w:val="000C3166"/>
    <w:rsid w:val="000C4683"/>
    <w:rsid w:val="000C4B7C"/>
    <w:rsid w:val="000C5EDB"/>
    <w:rsid w:val="000D0958"/>
    <w:rsid w:val="000D1745"/>
    <w:rsid w:val="000D3AD2"/>
    <w:rsid w:val="000D470D"/>
    <w:rsid w:val="000D4FF6"/>
    <w:rsid w:val="000D54CC"/>
    <w:rsid w:val="000D5627"/>
    <w:rsid w:val="000E2D8F"/>
    <w:rsid w:val="000E516D"/>
    <w:rsid w:val="000E51BC"/>
    <w:rsid w:val="000F12A8"/>
    <w:rsid w:val="000F3315"/>
    <w:rsid w:val="001028E6"/>
    <w:rsid w:val="001033ED"/>
    <w:rsid w:val="00107B12"/>
    <w:rsid w:val="00113CEA"/>
    <w:rsid w:val="00114064"/>
    <w:rsid w:val="001177E4"/>
    <w:rsid w:val="00124D4E"/>
    <w:rsid w:val="00124D90"/>
    <w:rsid w:val="001255F2"/>
    <w:rsid w:val="00132148"/>
    <w:rsid w:val="00135EB3"/>
    <w:rsid w:val="001368C9"/>
    <w:rsid w:val="00137BB9"/>
    <w:rsid w:val="0014031F"/>
    <w:rsid w:val="001409FA"/>
    <w:rsid w:val="001415C1"/>
    <w:rsid w:val="00142336"/>
    <w:rsid w:val="00146B17"/>
    <w:rsid w:val="00150CF2"/>
    <w:rsid w:val="0015373F"/>
    <w:rsid w:val="0015471F"/>
    <w:rsid w:val="00160433"/>
    <w:rsid w:val="00163271"/>
    <w:rsid w:val="001651C9"/>
    <w:rsid w:val="00167F24"/>
    <w:rsid w:val="001709A4"/>
    <w:rsid w:val="00172D28"/>
    <w:rsid w:val="00173C90"/>
    <w:rsid w:val="001740A5"/>
    <w:rsid w:val="00175027"/>
    <w:rsid w:val="00175950"/>
    <w:rsid w:val="00176AFD"/>
    <w:rsid w:val="00176BCA"/>
    <w:rsid w:val="0018093A"/>
    <w:rsid w:val="00185E53"/>
    <w:rsid w:val="00191DF4"/>
    <w:rsid w:val="00194E5F"/>
    <w:rsid w:val="0019628D"/>
    <w:rsid w:val="00197507"/>
    <w:rsid w:val="001A025D"/>
    <w:rsid w:val="001A25B1"/>
    <w:rsid w:val="001A343C"/>
    <w:rsid w:val="001A70F2"/>
    <w:rsid w:val="001A7E84"/>
    <w:rsid w:val="001B082E"/>
    <w:rsid w:val="001B6420"/>
    <w:rsid w:val="001B6A6B"/>
    <w:rsid w:val="001B759A"/>
    <w:rsid w:val="001C3AD0"/>
    <w:rsid w:val="001C59D5"/>
    <w:rsid w:val="001C72C1"/>
    <w:rsid w:val="001C7607"/>
    <w:rsid w:val="001D0027"/>
    <w:rsid w:val="001D179E"/>
    <w:rsid w:val="001D56C5"/>
    <w:rsid w:val="001E070A"/>
    <w:rsid w:val="001E3FA9"/>
    <w:rsid w:val="001E7161"/>
    <w:rsid w:val="001F0E2E"/>
    <w:rsid w:val="002017F9"/>
    <w:rsid w:val="00201C27"/>
    <w:rsid w:val="00202EB6"/>
    <w:rsid w:val="00202F04"/>
    <w:rsid w:val="002043F9"/>
    <w:rsid w:val="00204766"/>
    <w:rsid w:val="00206859"/>
    <w:rsid w:val="002121BC"/>
    <w:rsid w:val="00213593"/>
    <w:rsid w:val="002142ED"/>
    <w:rsid w:val="00220148"/>
    <w:rsid w:val="00222C88"/>
    <w:rsid w:val="002327E4"/>
    <w:rsid w:val="00232DC4"/>
    <w:rsid w:val="0023544A"/>
    <w:rsid w:val="00235FF1"/>
    <w:rsid w:val="00242E4D"/>
    <w:rsid w:val="00247E1B"/>
    <w:rsid w:val="002506F4"/>
    <w:rsid w:val="00250AD8"/>
    <w:rsid w:val="00250AEF"/>
    <w:rsid w:val="00254F34"/>
    <w:rsid w:val="00255D46"/>
    <w:rsid w:val="0025755B"/>
    <w:rsid w:val="00260D69"/>
    <w:rsid w:val="00260F6A"/>
    <w:rsid w:val="00261E4B"/>
    <w:rsid w:val="00262A3F"/>
    <w:rsid w:val="00262C5E"/>
    <w:rsid w:val="00262E5E"/>
    <w:rsid w:val="00270E69"/>
    <w:rsid w:val="0027191C"/>
    <w:rsid w:val="00271F6E"/>
    <w:rsid w:val="002765B8"/>
    <w:rsid w:val="00277375"/>
    <w:rsid w:val="0028038D"/>
    <w:rsid w:val="00286B8C"/>
    <w:rsid w:val="002910FC"/>
    <w:rsid w:val="00292C69"/>
    <w:rsid w:val="00292FA1"/>
    <w:rsid w:val="00294C5E"/>
    <w:rsid w:val="00296BA0"/>
    <w:rsid w:val="00296F97"/>
    <w:rsid w:val="002A063C"/>
    <w:rsid w:val="002A0AB0"/>
    <w:rsid w:val="002A35EF"/>
    <w:rsid w:val="002A7C2A"/>
    <w:rsid w:val="002A7EA5"/>
    <w:rsid w:val="002B25E7"/>
    <w:rsid w:val="002B4FD8"/>
    <w:rsid w:val="002B65CA"/>
    <w:rsid w:val="002B7179"/>
    <w:rsid w:val="002C1BC6"/>
    <w:rsid w:val="002C25BD"/>
    <w:rsid w:val="002C2F66"/>
    <w:rsid w:val="002C353A"/>
    <w:rsid w:val="002C3CE1"/>
    <w:rsid w:val="002C6907"/>
    <w:rsid w:val="002D13C1"/>
    <w:rsid w:val="002D30F4"/>
    <w:rsid w:val="002D5E9C"/>
    <w:rsid w:val="002D6584"/>
    <w:rsid w:val="002E1D8F"/>
    <w:rsid w:val="002E4078"/>
    <w:rsid w:val="002E567B"/>
    <w:rsid w:val="002E62A5"/>
    <w:rsid w:val="002F1421"/>
    <w:rsid w:val="002F3380"/>
    <w:rsid w:val="002F35A2"/>
    <w:rsid w:val="002F79B6"/>
    <w:rsid w:val="003025F5"/>
    <w:rsid w:val="00303412"/>
    <w:rsid w:val="00304676"/>
    <w:rsid w:val="00304F1A"/>
    <w:rsid w:val="003059C1"/>
    <w:rsid w:val="00305FCD"/>
    <w:rsid w:val="00307454"/>
    <w:rsid w:val="00312F82"/>
    <w:rsid w:val="0031389A"/>
    <w:rsid w:val="003161F7"/>
    <w:rsid w:val="0032221F"/>
    <w:rsid w:val="0032274C"/>
    <w:rsid w:val="00322828"/>
    <w:rsid w:val="00323F6F"/>
    <w:rsid w:val="0032745B"/>
    <w:rsid w:val="00331B9E"/>
    <w:rsid w:val="003339C8"/>
    <w:rsid w:val="003340D1"/>
    <w:rsid w:val="00334E2B"/>
    <w:rsid w:val="00335E87"/>
    <w:rsid w:val="003366DC"/>
    <w:rsid w:val="0034028E"/>
    <w:rsid w:val="00340408"/>
    <w:rsid w:val="00342A7A"/>
    <w:rsid w:val="00353C0E"/>
    <w:rsid w:val="00355537"/>
    <w:rsid w:val="00356744"/>
    <w:rsid w:val="00360347"/>
    <w:rsid w:val="00361049"/>
    <w:rsid w:val="00361B2F"/>
    <w:rsid w:val="0036288C"/>
    <w:rsid w:val="00364AF6"/>
    <w:rsid w:val="00365422"/>
    <w:rsid w:val="00365918"/>
    <w:rsid w:val="00366359"/>
    <w:rsid w:val="00370704"/>
    <w:rsid w:val="00370763"/>
    <w:rsid w:val="00370EE3"/>
    <w:rsid w:val="003722E4"/>
    <w:rsid w:val="003778DB"/>
    <w:rsid w:val="0038383E"/>
    <w:rsid w:val="0038436D"/>
    <w:rsid w:val="00384C91"/>
    <w:rsid w:val="003875A4"/>
    <w:rsid w:val="0039036E"/>
    <w:rsid w:val="00390866"/>
    <w:rsid w:val="003908B9"/>
    <w:rsid w:val="0039163F"/>
    <w:rsid w:val="00394511"/>
    <w:rsid w:val="00396D1F"/>
    <w:rsid w:val="003A020E"/>
    <w:rsid w:val="003A0FF5"/>
    <w:rsid w:val="003A27DC"/>
    <w:rsid w:val="003A3C85"/>
    <w:rsid w:val="003A5622"/>
    <w:rsid w:val="003A5BCB"/>
    <w:rsid w:val="003A7886"/>
    <w:rsid w:val="003B07C6"/>
    <w:rsid w:val="003B14AA"/>
    <w:rsid w:val="003B1DAD"/>
    <w:rsid w:val="003B2E5D"/>
    <w:rsid w:val="003B3C90"/>
    <w:rsid w:val="003B5522"/>
    <w:rsid w:val="003C4F99"/>
    <w:rsid w:val="003C540C"/>
    <w:rsid w:val="003C6771"/>
    <w:rsid w:val="003C7DA9"/>
    <w:rsid w:val="003C7E58"/>
    <w:rsid w:val="003D119D"/>
    <w:rsid w:val="003D19BC"/>
    <w:rsid w:val="003D2350"/>
    <w:rsid w:val="003D2D50"/>
    <w:rsid w:val="003D3CC5"/>
    <w:rsid w:val="003D4FF5"/>
    <w:rsid w:val="003D5786"/>
    <w:rsid w:val="003D6451"/>
    <w:rsid w:val="003D7459"/>
    <w:rsid w:val="003E22A3"/>
    <w:rsid w:val="003E5D36"/>
    <w:rsid w:val="003E69FE"/>
    <w:rsid w:val="003E6FBD"/>
    <w:rsid w:val="003E7617"/>
    <w:rsid w:val="003F13B5"/>
    <w:rsid w:val="003F36D9"/>
    <w:rsid w:val="00401835"/>
    <w:rsid w:val="00403729"/>
    <w:rsid w:val="00405AFE"/>
    <w:rsid w:val="00406D8B"/>
    <w:rsid w:val="00412092"/>
    <w:rsid w:val="0041766E"/>
    <w:rsid w:val="00421BA7"/>
    <w:rsid w:val="00427E39"/>
    <w:rsid w:val="00431419"/>
    <w:rsid w:val="004315FA"/>
    <w:rsid w:val="0044234C"/>
    <w:rsid w:val="0044270E"/>
    <w:rsid w:val="0044649D"/>
    <w:rsid w:val="00452A1F"/>
    <w:rsid w:val="0045300F"/>
    <w:rsid w:val="00453413"/>
    <w:rsid w:val="0045392E"/>
    <w:rsid w:val="0046469D"/>
    <w:rsid w:val="004711ED"/>
    <w:rsid w:val="004718D8"/>
    <w:rsid w:val="00472047"/>
    <w:rsid w:val="00473EA9"/>
    <w:rsid w:val="004750E4"/>
    <w:rsid w:val="004776AD"/>
    <w:rsid w:val="00480F64"/>
    <w:rsid w:val="0048353C"/>
    <w:rsid w:val="004837C9"/>
    <w:rsid w:val="004839B1"/>
    <w:rsid w:val="00484E73"/>
    <w:rsid w:val="00485040"/>
    <w:rsid w:val="004858DF"/>
    <w:rsid w:val="0049034E"/>
    <w:rsid w:val="00494685"/>
    <w:rsid w:val="00497550"/>
    <w:rsid w:val="004A00A3"/>
    <w:rsid w:val="004A4951"/>
    <w:rsid w:val="004A4E9C"/>
    <w:rsid w:val="004A662F"/>
    <w:rsid w:val="004A7408"/>
    <w:rsid w:val="004B0A7E"/>
    <w:rsid w:val="004B0BDC"/>
    <w:rsid w:val="004B5EEB"/>
    <w:rsid w:val="004C0DF7"/>
    <w:rsid w:val="004C1B74"/>
    <w:rsid w:val="004C7152"/>
    <w:rsid w:val="004D1420"/>
    <w:rsid w:val="004D704D"/>
    <w:rsid w:val="004D7262"/>
    <w:rsid w:val="004E2385"/>
    <w:rsid w:val="004E6986"/>
    <w:rsid w:val="004F066C"/>
    <w:rsid w:val="004F094D"/>
    <w:rsid w:val="004F4F37"/>
    <w:rsid w:val="004F68C4"/>
    <w:rsid w:val="004F6BAA"/>
    <w:rsid w:val="004F6CBE"/>
    <w:rsid w:val="00502751"/>
    <w:rsid w:val="00506A5D"/>
    <w:rsid w:val="00507441"/>
    <w:rsid w:val="00510F85"/>
    <w:rsid w:val="005113C1"/>
    <w:rsid w:val="00514045"/>
    <w:rsid w:val="00515F66"/>
    <w:rsid w:val="00517AB4"/>
    <w:rsid w:val="00521070"/>
    <w:rsid w:val="00522D53"/>
    <w:rsid w:val="0052419E"/>
    <w:rsid w:val="005248C4"/>
    <w:rsid w:val="00524F9D"/>
    <w:rsid w:val="005253E3"/>
    <w:rsid w:val="00530676"/>
    <w:rsid w:val="00531D2D"/>
    <w:rsid w:val="005323F2"/>
    <w:rsid w:val="0053426F"/>
    <w:rsid w:val="00536412"/>
    <w:rsid w:val="00537BEC"/>
    <w:rsid w:val="00537E91"/>
    <w:rsid w:val="00550CCA"/>
    <w:rsid w:val="005531DE"/>
    <w:rsid w:val="005538D9"/>
    <w:rsid w:val="00555A40"/>
    <w:rsid w:val="005578A3"/>
    <w:rsid w:val="005609C3"/>
    <w:rsid w:val="00560F10"/>
    <w:rsid w:val="00561ABF"/>
    <w:rsid w:val="005631D7"/>
    <w:rsid w:val="00564D69"/>
    <w:rsid w:val="00564E4E"/>
    <w:rsid w:val="00566C2D"/>
    <w:rsid w:val="00567440"/>
    <w:rsid w:val="005674C1"/>
    <w:rsid w:val="00573DDA"/>
    <w:rsid w:val="005750FB"/>
    <w:rsid w:val="005754A0"/>
    <w:rsid w:val="0057663A"/>
    <w:rsid w:val="00580CB5"/>
    <w:rsid w:val="00581579"/>
    <w:rsid w:val="00582E26"/>
    <w:rsid w:val="00583A6C"/>
    <w:rsid w:val="005852BC"/>
    <w:rsid w:val="005864A7"/>
    <w:rsid w:val="005869B3"/>
    <w:rsid w:val="00586AAA"/>
    <w:rsid w:val="00586C61"/>
    <w:rsid w:val="00594051"/>
    <w:rsid w:val="00596959"/>
    <w:rsid w:val="005972D3"/>
    <w:rsid w:val="005973E9"/>
    <w:rsid w:val="005A0B90"/>
    <w:rsid w:val="005A1588"/>
    <w:rsid w:val="005A3153"/>
    <w:rsid w:val="005A3205"/>
    <w:rsid w:val="005A60C4"/>
    <w:rsid w:val="005A6405"/>
    <w:rsid w:val="005A7D89"/>
    <w:rsid w:val="005A7F30"/>
    <w:rsid w:val="005B79E8"/>
    <w:rsid w:val="005C167C"/>
    <w:rsid w:val="005C178B"/>
    <w:rsid w:val="005C23CA"/>
    <w:rsid w:val="005C2BF3"/>
    <w:rsid w:val="005C5243"/>
    <w:rsid w:val="005C6A72"/>
    <w:rsid w:val="005C7D20"/>
    <w:rsid w:val="005D0ED2"/>
    <w:rsid w:val="005D173F"/>
    <w:rsid w:val="005D5FC9"/>
    <w:rsid w:val="005E0158"/>
    <w:rsid w:val="005E06A1"/>
    <w:rsid w:val="005E1D9D"/>
    <w:rsid w:val="005E2580"/>
    <w:rsid w:val="005E2BDD"/>
    <w:rsid w:val="005E3776"/>
    <w:rsid w:val="005E600E"/>
    <w:rsid w:val="005E7C04"/>
    <w:rsid w:val="005F26E2"/>
    <w:rsid w:val="005F3030"/>
    <w:rsid w:val="005F448E"/>
    <w:rsid w:val="005F46A8"/>
    <w:rsid w:val="00602497"/>
    <w:rsid w:val="006045D7"/>
    <w:rsid w:val="006105C2"/>
    <w:rsid w:val="0061463A"/>
    <w:rsid w:val="00615928"/>
    <w:rsid w:val="006177DC"/>
    <w:rsid w:val="00620BB6"/>
    <w:rsid w:val="006217B6"/>
    <w:rsid w:val="00621D09"/>
    <w:rsid w:val="00622D41"/>
    <w:rsid w:val="00625B0C"/>
    <w:rsid w:val="00627C36"/>
    <w:rsid w:val="006346A5"/>
    <w:rsid w:val="0063545F"/>
    <w:rsid w:val="006361B1"/>
    <w:rsid w:val="00636FC0"/>
    <w:rsid w:val="00637356"/>
    <w:rsid w:val="00641362"/>
    <w:rsid w:val="00641997"/>
    <w:rsid w:val="00641F29"/>
    <w:rsid w:val="00642616"/>
    <w:rsid w:val="00644B43"/>
    <w:rsid w:val="0064742C"/>
    <w:rsid w:val="006521CC"/>
    <w:rsid w:val="0065460D"/>
    <w:rsid w:val="00655A24"/>
    <w:rsid w:val="00656061"/>
    <w:rsid w:val="006570D0"/>
    <w:rsid w:val="00660223"/>
    <w:rsid w:val="00667CF1"/>
    <w:rsid w:val="00670DCB"/>
    <w:rsid w:val="0067321E"/>
    <w:rsid w:val="006738EF"/>
    <w:rsid w:val="00674C4B"/>
    <w:rsid w:val="00675737"/>
    <w:rsid w:val="0067725E"/>
    <w:rsid w:val="0068224C"/>
    <w:rsid w:val="00690606"/>
    <w:rsid w:val="00691200"/>
    <w:rsid w:val="006940A7"/>
    <w:rsid w:val="0069431F"/>
    <w:rsid w:val="006978C4"/>
    <w:rsid w:val="00697B1D"/>
    <w:rsid w:val="006A27EC"/>
    <w:rsid w:val="006A340D"/>
    <w:rsid w:val="006A38E1"/>
    <w:rsid w:val="006A6AEA"/>
    <w:rsid w:val="006B01F3"/>
    <w:rsid w:val="006B115A"/>
    <w:rsid w:val="006B443E"/>
    <w:rsid w:val="006B53E3"/>
    <w:rsid w:val="006C1A67"/>
    <w:rsid w:val="006C30D4"/>
    <w:rsid w:val="006C4335"/>
    <w:rsid w:val="006C4614"/>
    <w:rsid w:val="006C4DC8"/>
    <w:rsid w:val="006C5009"/>
    <w:rsid w:val="006D2260"/>
    <w:rsid w:val="006E045F"/>
    <w:rsid w:val="006E5470"/>
    <w:rsid w:val="006E69EC"/>
    <w:rsid w:val="006F0319"/>
    <w:rsid w:val="006F097C"/>
    <w:rsid w:val="006F09D9"/>
    <w:rsid w:val="006F3BE2"/>
    <w:rsid w:val="006F56E5"/>
    <w:rsid w:val="006F7613"/>
    <w:rsid w:val="006F797E"/>
    <w:rsid w:val="006F7ECA"/>
    <w:rsid w:val="00703879"/>
    <w:rsid w:val="00704F83"/>
    <w:rsid w:val="00710375"/>
    <w:rsid w:val="00710945"/>
    <w:rsid w:val="007116BF"/>
    <w:rsid w:val="00712F83"/>
    <w:rsid w:val="00713A8B"/>
    <w:rsid w:val="00715064"/>
    <w:rsid w:val="0072035C"/>
    <w:rsid w:val="00720D7E"/>
    <w:rsid w:val="00721200"/>
    <w:rsid w:val="00721A48"/>
    <w:rsid w:val="00721BFA"/>
    <w:rsid w:val="007232B3"/>
    <w:rsid w:val="00734861"/>
    <w:rsid w:val="00734F5A"/>
    <w:rsid w:val="007352BC"/>
    <w:rsid w:val="0073715F"/>
    <w:rsid w:val="0073762B"/>
    <w:rsid w:val="007413E0"/>
    <w:rsid w:val="00741AE7"/>
    <w:rsid w:val="0074247E"/>
    <w:rsid w:val="00742E01"/>
    <w:rsid w:val="00742E4C"/>
    <w:rsid w:val="00746FBA"/>
    <w:rsid w:val="0075311F"/>
    <w:rsid w:val="00754F78"/>
    <w:rsid w:val="007552A7"/>
    <w:rsid w:val="00756A66"/>
    <w:rsid w:val="00760690"/>
    <w:rsid w:val="007607DA"/>
    <w:rsid w:val="0076080B"/>
    <w:rsid w:val="00761513"/>
    <w:rsid w:val="00762542"/>
    <w:rsid w:val="00763625"/>
    <w:rsid w:val="00764BEB"/>
    <w:rsid w:val="00771C43"/>
    <w:rsid w:val="00777865"/>
    <w:rsid w:val="00777AF4"/>
    <w:rsid w:val="0078000B"/>
    <w:rsid w:val="00780C80"/>
    <w:rsid w:val="00784DB6"/>
    <w:rsid w:val="00786208"/>
    <w:rsid w:val="00786AF9"/>
    <w:rsid w:val="00787145"/>
    <w:rsid w:val="00787ADF"/>
    <w:rsid w:val="00790256"/>
    <w:rsid w:val="00790D66"/>
    <w:rsid w:val="00791B8B"/>
    <w:rsid w:val="00791BFE"/>
    <w:rsid w:val="0079236E"/>
    <w:rsid w:val="0079395C"/>
    <w:rsid w:val="0079521D"/>
    <w:rsid w:val="0079606B"/>
    <w:rsid w:val="007A043A"/>
    <w:rsid w:val="007A095A"/>
    <w:rsid w:val="007A4859"/>
    <w:rsid w:val="007A4F77"/>
    <w:rsid w:val="007B0232"/>
    <w:rsid w:val="007B05BD"/>
    <w:rsid w:val="007B1812"/>
    <w:rsid w:val="007B1F29"/>
    <w:rsid w:val="007B478F"/>
    <w:rsid w:val="007B50E0"/>
    <w:rsid w:val="007B6EAC"/>
    <w:rsid w:val="007B7AD2"/>
    <w:rsid w:val="007C078D"/>
    <w:rsid w:val="007C090D"/>
    <w:rsid w:val="007C0C13"/>
    <w:rsid w:val="007C65B3"/>
    <w:rsid w:val="007D4D7D"/>
    <w:rsid w:val="007E0512"/>
    <w:rsid w:val="007E3C19"/>
    <w:rsid w:val="007E4D63"/>
    <w:rsid w:val="008068E6"/>
    <w:rsid w:val="00807026"/>
    <w:rsid w:val="00814151"/>
    <w:rsid w:val="008162E5"/>
    <w:rsid w:val="00816950"/>
    <w:rsid w:val="00820EC1"/>
    <w:rsid w:val="00821602"/>
    <w:rsid w:val="008234D1"/>
    <w:rsid w:val="00825758"/>
    <w:rsid w:val="00826D14"/>
    <w:rsid w:val="008434F8"/>
    <w:rsid w:val="00843E5B"/>
    <w:rsid w:val="008446AB"/>
    <w:rsid w:val="00846A6F"/>
    <w:rsid w:val="008510B4"/>
    <w:rsid w:val="00854B50"/>
    <w:rsid w:val="0085585E"/>
    <w:rsid w:val="008601D8"/>
    <w:rsid w:val="008606FE"/>
    <w:rsid w:val="00863ABE"/>
    <w:rsid w:val="00864514"/>
    <w:rsid w:val="0087157D"/>
    <w:rsid w:val="0087196B"/>
    <w:rsid w:val="008727CB"/>
    <w:rsid w:val="008745BE"/>
    <w:rsid w:val="00874F1C"/>
    <w:rsid w:val="00876F31"/>
    <w:rsid w:val="00877C08"/>
    <w:rsid w:val="00881C85"/>
    <w:rsid w:val="00883A3B"/>
    <w:rsid w:val="008905C3"/>
    <w:rsid w:val="008960CB"/>
    <w:rsid w:val="00897415"/>
    <w:rsid w:val="008A070C"/>
    <w:rsid w:val="008A301B"/>
    <w:rsid w:val="008A49F3"/>
    <w:rsid w:val="008A5D78"/>
    <w:rsid w:val="008A5FB3"/>
    <w:rsid w:val="008A6681"/>
    <w:rsid w:val="008B4D72"/>
    <w:rsid w:val="008B51CA"/>
    <w:rsid w:val="008B796B"/>
    <w:rsid w:val="008C0567"/>
    <w:rsid w:val="008C0AE5"/>
    <w:rsid w:val="008C13C5"/>
    <w:rsid w:val="008C1C62"/>
    <w:rsid w:val="008C410B"/>
    <w:rsid w:val="008C427B"/>
    <w:rsid w:val="008C4333"/>
    <w:rsid w:val="008C7DB3"/>
    <w:rsid w:val="008D2B0E"/>
    <w:rsid w:val="008D31D8"/>
    <w:rsid w:val="008D4FB2"/>
    <w:rsid w:val="008D68A6"/>
    <w:rsid w:val="008E02AF"/>
    <w:rsid w:val="008E73F8"/>
    <w:rsid w:val="008F0DF9"/>
    <w:rsid w:val="008F3DC9"/>
    <w:rsid w:val="008F684A"/>
    <w:rsid w:val="008F7A1B"/>
    <w:rsid w:val="00901046"/>
    <w:rsid w:val="0090200D"/>
    <w:rsid w:val="00903D73"/>
    <w:rsid w:val="00904D91"/>
    <w:rsid w:val="0090687D"/>
    <w:rsid w:val="009130E7"/>
    <w:rsid w:val="009133D7"/>
    <w:rsid w:val="00913846"/>
    <w:rsid w:val="0091577E"/>
    <w:rsid w:val="00917E44"/>
    <w:rsid w:val="00917ED9"/>
    <w:rsid w:val="0092035F"/>
    <w:rsid w:val="00922D8E"/>
    <w:rsid w:val="009257E5"/>
    <w:rsid w:val="00926E04"/>
    <w:rsid w:val="00930E22"/>
    <w:rsid w:val="00934251"/>
    <w:rsid w:val="00934BF9"/>
    <w:rsid w:val="00935568"/>
    <w:rsid w:val="009356E3"/>
    <w:rsid w:val="00935D2A"/>
    <w:rsid w:val="00941964"/>
    <w:rsid w:val="009420EC"/>
    <w:rsid w:val="00944743"/>
    <w:rsid w:val="00946F7C"/>
    <w:rsid w:val="00947043"/>
    <w:rsid w:val="009513B5"/>
    <w:rsid w:val="0095399D"/>
    <w:rsid w:val="00953DF8"/>
    <w:rsid w:val="009559E3"/>
    <w:rsid w:val="009633E2"/>
    <w:rsid w:val="00964FD5"/>
    <w:rsid w:val="00965D98"/>
    <w:rsid w:val="009715DD"/>
    <w:rsid w:val="009744C1"/>
    <w:rsid w:val="009747C0"/>
    <w:rsid w:val="00975045"/>
    <w:rsid w:val="009813E0"/>
    <w:rsid w:val="009829DB"/>
    <w:rsid w:val="00986A80"/>
    <w:rsid w:val="00992A5F"/>
    <w:rsid w:val="00992F54"/>
    <w:rsid w:val="00993243"/>
    <w:rsid w:val="009942B7"/>
    <w:rsid w:val="00994AEC"/>
    <w:rsid w:val="009953CA"/>
    <w:rsid w:val="00996A14"/>
    <w:rsid w:val="009A3734"/>
    <w:rsid w:val="009A7B91"/>
    <w:rsid w:val="009B02B4"/>
    <w:rsid w:val="009B22DA"/>
    <w:rsid w:val="009B3AED"/>
    <w:rsid w:val="009B5336"/>
    <w:rsid w:val="009B5D66"/>
    <w:rsid w:val="009C15EE"/>
    <w:rsid w:val="009C39A9"/>
    <w:rsid w:val="009C39C9"/>
    <w:rsid w:val="009C57FB"/>
    <w:rsid w:val="009C5C4A"/>
    <w:rsid w:val="009C6E7B"/>
    <w:rsid w:val="009D232E"/>
    <w:rsid w:val="009D2AE8"/>
    <w:rsid w:val="009D2D3A"/>
    <w:rsid w:val="009D3142"/>
    <w:rsid w:val="009D5CEE"/>
    <w:rsid w:val="009D6ABC"/>
    <w:rsid w:val="009D74B2"/>
    <w:rsid w:val="009D77A3"/>
    <w:rsid w:val="009E2190"/>
    <w:rsid w:val="009E4378"/>
    <w:rsid w:val="009E6751"/>
    <w:rsid w:val="009F0520"/>
    <w:rsid w:val="009F1202"/>
    <w:rsid w:val="009F286F"/>
    <w:rsid w:val="009F3AD4"/>
    <w:rsid w:val="009F70B0"/>
    <w:rsid w:val="009F7ABA"/>
    <w:rsid w:val="009F7B5B"/>
    <w:rsid w:val="00A016B2"/>
    <w:rsid w:val="00A0247B"/>
    <w:rsid w:val="00A03533"/>
    <w:rsid w:val="00A06A03"/>
    <w:rsid w:val="00A1442A"/>
    <w:rsid w:val="00A15654"/>
    <w:rsid w:val="00A20280"/>
    <w:rsid w:val="00A210F8"/>
    <w:rsid w:val="00A21104"/>
    <w:rsid w:val="00A21C91"/>
    <w:rsid w:val="00A22672"/>
    <w:rsid w:val="00A25E92"/>
    <w:rsid w:val="00A27168"/>
    <w:rsid w:val="00A31E75"/>
    <w:rsid w:val="00A32F51"/>
    <w:rsid w:val="00A343D0"/>
    <w:rsid w:val="00A3580B"/>
    <w:rsid w:val="00A35E25"/>
    <w:rsid w:val="00A35EAD"/>
    <w:rsid w:val="00A371F0"/>
    <w:rsid w:val="00A400C0"/>
    <w:rsid w:val="00A41EF8"/>
    <w:rsid w:val="00A4406E"/>
    <w:rsid w:val="00A45672"/>
    <w:rsid w:val="00A46F93"/>
    <w:rsid w:val="00A4792B"/>
    <w:rsid w:val="00A47F0B"/>
    <w:rsid w:val="00A508D0"/>
    <w:rsid w:val="00A52751"/>
    <w:rsid w:val="00A5312F"/>
    <w:rsid w:val="00A54F19"/>
    <w:rsid w:val="00A57B07"/>
    <w:rsid w:val="00A60C21"/>
    <w:rsid w:val="00A614DD"/>
    <w:rsid w:val="00A6485D"/>
    <w:rsid w:val="00A648B0"/>
    <w:rsid w:val="00A71E8B"/>
    <w:rsid w:val="00A748E4"/>
    <w:rsid w:val="00A74E9E"/>
    <w:rsid w:val="00A81309"/>
    <w:rsid w:val="00A836D9"/>
    <w:rsid w:val="00A840E4"/>
    <w:rsid w:val="00A8778B"/>
    <w:rsid w:val="00A87F5D"/>
    <w:rsid w:val="00A91A8A"/>
    <w:rsid w:val="00A91AD5"/>
    <w:rsid w:val="00A91E0B"/>
    <w:rsid w:val="00AA0F0A"/>
    <w:rsid w:val="00AA2D73"/>
    <w:rsid w:val="00AA3A83"/>
    <w:rsid w:val="00AA47D4"/>
    <w:rsid w:val="00AA47D9"/>
    <w:rsid w:val="00AA6DE6"/>
    <w:rsid w:val="00AB0D80"/>
    <w:rsid w:val="00AB3EB3"/>
    <w:rsid w:val="00AB5A86"/>
    <w:rsid w:val="00AC414D"/>
    <w:rsid w:val="00AC61F2"/>
    <w:rsid w:val="00AC63AC"/>
    <w:rsid w:val="00AC66B6"/>
    <w:rsid w:val="00AD0145"/>
    <w:rsid w:val="00AD1C7A"/>
    <w:rsid w:val="00AD505E"/>
    <w:rsid w:val="00AD7387"/>
    <w:rsid w:val="00AE2D0B"/>
    <w:rsid w:val="00AE5AA2"/>
    <w:rsid w:val="00AE69D0"/>
    <w:rsid w:val="00AE6EEE"/>
    <w:rsid w:val="00AE7839"/>
    <w:rsid w:val="00AF1C56"/>
    <w:rsid w:val="00AF3819"/>
    <w:rsid w:val="00AF5B9A"/>
    <w:rsid w:val="00AF5C22"/>
    <w:rsid w:val="00B12F19"/>
    <w:rsid w:val="00B1373B"/>
    <w:rsid w:val="00B13B44"/>
    <w:rsid w:val="00B14AB1"/>
    <w:rsid w:val="00B15473"/>
    <w:rsid w:val="00B17F74"/>
    <w:rsid w:val="00B21B93"/>
    <w:rsid w:val="00B229E7"/>
    <w:rsid w:val="00B2317B"/>
    <w:rsid w:val="00B2456E"/>
    <w:rsid w:val="00B260D9"/>
    <w:rsid w:val="00B27FA8"/>
    <w:rsid w:val="00B368AB"/>
    <w:rsid w:val="00B368FA"/>
    <w:rsid w:val="00B372AB"/>
    <w:rsid w:val="00B41924"/>
    <w:rsid w:val="00B42FF2"/>
    <w:rsid w:val="00B44926"/>
    <w:rsid w:val="00B45BCB"/>
    <w:rsid w:val="00B52FB9"/>
    <w:rsid w:val="00B554E3"/>
    <w:rsid w:val="00B57CAD"/>
    <w:rsid w:val="00B57CDB"/>
    <w:rsid w:val="00B64DF6"/>
    <w:rsid w:val="00B65BF3"/>
    <w:rsid w:val="00B66A67"/>
    <w:rsid w:val="00B70440"/>
    <w:rsid w:val="00B7226C"/>
    <w:rsid w:val="00B73437"/>
    <w:rsid w:val="00B737B5"/>
    <w:rsid w:val="00B73DF3"/>
    <w:rsid w:val="00B74815"/>
    <w:rsid w:val="00B9544B"/>
    <w:rsid w:val="00B9644D"/>
    <w:rsid w:val="00BA0D3C"/>
    <w:rsid w:val="00BA1CF6"/>
    <w:rsid w:val="00BA28A7"/>
    <w:rsid w:val="00BA35AC"/>
    <w:rsid w:val="00BB05A1"/>
    <w:rsid w:val="00BB5B96"/>
    <w:rsid w:val="00BB6CD1"/>
    <w:rsid w:val="00BB73E1"/>
    <w:rsid w:val="00BC03EE"/>
    <w:rsid w:val="00BC14EA"/>
    <w:rsid w:val="00BC162B"/>
    <w:rsid w:val="00BC3ACE"/>
    <w:rsid w:val="00BC3D20"/>
    <w:rsid w:val="00BD071F"/>
    <w:rsid w:val="00BD0E2A"/>
    <w:rsid w:val="00BD1305"/>
    <w:rsid w:val="00BD231B"/>
    <w:rsid w:val="00BD3E87"/>
    <w:rsid w:val="00BD48E7"/>
    <w:rsid w:val="00BD59FB"/>
    <w:rsid w:val="00BD7D0C"/>
    <w:rsid w:val="00BE08C5"/>
    <w:rsid w:val="00BE11EE"/>
    <w:rsid w:val="00BE198C"/>
    <w:rsid w:val="00BE5313"/>
    <w:rsid w:val="00BE60D3"/>
    <w:rsid w:val="00BE64B3"/>
    <w:rsid w:val="00BE6683"/>
    <w:rsid w:val="00BF45E4"/>
    <w:rsid w:val="00BF5C4B"/>
    <w:rsid w:val="00BF60A8"/>
    <w:rsid w:val="00C00611"/>
    <w:rsid w:val="00C00F27"/>
    <w:rsid w:val="00C01881"/>
    <w:rsid w:val="00C045C6"/>
    <w:rsid w:val="00C04D7E"/>
    <w:rsid w:val="00C04DEB"/>
    <w:rsid w:val="00C0620D"/>
    <w:rsid w:val="00C10CC0"/>
    <w:rsid w:val="00C10CF1"/>
    <w:rsid w:val="00C1169B"/>
    <w:rsid w:val="00C12C1D"/>
    <w:rsid w:val="00C1302A"/>
    <w:rsid w:val="00C13495"/>
    <w:rsid w:val="00C1410A"/>
    <w:rsid w:val="00C148C9"/>
    <w:rsid w:val="00C1701C"/>
    <w:rsid w:val="00C262C0"/>
    <w:rsid w:val="00C31010"/>
    <w:rsid w:val="00C332F7"/>
    <w:rsid w:val="00C3575A"/>
    <w:rsid w:val="00C36C39"/>
    <w:rsid w:val="00C477C9"/>
    <w:rsid w:val="00C51492"/>
    <w:rsid w:val="00C52578"/>
    <w:rsid w:val="00C53112"/>
    <w:rsid w:val="00C54366"/>
    <w:rsid w:val="00C5449A"/>
    <w:rsid w:val="00C60788"/>
    <w:rsid w:val="00C62355"/>
    <w:rsid w:val="00C63B36"/>
    <w:rsid w:val="00C6454E"/>
    <w:rsid w:val="00C65EFD"/>
    <w:rsid w:val="00C668D1"/>
    <w:rsid w:val="00C71963"/>
    <w:rsid w:val="00C72CF2"/>
    <w:rsid w:val="00C742BF"/>
    <w:rsid w:val="00C8250C"/>
    <w:rsid w:val="00C83874"/>
    <w:rsid w:val="00C863A9"/>
    <w:rsid w:val="00C87582"/>
    <w:rsid w:val="00C87D2F"/>
    <w:rsid w:val="00C901E2"/>
    <w:rsid w:val="00C903C7"/>
    <w:rsid w:val="00C90690"/>
    <w:rsid w:val="00C9225C"/>
    <w:rsid w:val="00C94125"/>
    <w:rsid w:val="00C94A9B"/>
    <w:rsid w:val="00C96F60"/>
    <w:rsid w:val="00C975AB"/>
    <w:rsid w:val="00CA04A1"/>
    <w:rsid w:val="00CA167F"/>
    <w:rsid w:val="00CA5815"/>
    <w:rsid w:val="00CA581C"/>
    <w:rsid w:val="00CA5AF9"/>
    <w:rsid w:val="00CB0B53"/>
    <w:rsid w:val="00CB2CE3"/>
    <w:rsid w:val="00CB2E4F"/>
    <w:rsid w:val="00CB4382"/>
    <w:rsid w:val="00CC14E6"/>
    <w:rsid w:val="00CC241F"/>
    <w:rsid w:val="00CC56F1"/>
    <w:rsid w:val="00CC63D6"/>
    <w:rsid w:val="00CD0BDA"/>
    <w:rsid w:val="00CE2FE3"/>
    <w:rsid w:val="00CE3AA9"/>
    <w:rsid w:val="00CE602D"/>
    <w:rsid w:val="00CE684A"/>
    <w:rsid w:val="00CE6D49"/>
    <w:rsid w:val="00CE7950"/>
    <w:rsid w:val="00CF5303"/>
    <w:rsid w:val="00CF5952"/>
    <w:rsid w:val="00CF6EBA"/>
    <w:rsid w:val="00CF7CBE"/>
    <w:rsid w:val="00D00069"/>
    <w:rsid w:val="00D006D5"/>
    <w:rsid w:val="00D04B0E"/>
    <w:rsid w:val="00D04E51"/>
    <w:rsid w:val="00D10A08"/>
    <w:rsid w:val="00D11F23"/>
    <w:rsid w:val="00D12DCA"/>
    <w:rsid w:val="00D138E8"/>
    <w:rsid w:val="00D15070"/>
    <w:rsid w:val="00D160FD"/>
    <w:rsid w:val="00D21DCE"/>
    <w:rsid w:val="00D21EC4"/>
    <w:rsid w:val="00D22470"/>
    <w:rsid w:val="00D238D5"/>
    <w:rsid w:val="00D2625D"/>
    <w:rsid w:val="00D26FCF"/>
    <w:rsid w:val="00D27810"/>
    <w:rsid w:val="00D403F4"/>
    <w:rsid w:val="00D40645"/>
    <w:rsid w:val="00D40EE3"/>
    <w:rsid w:val="00D41D8F"/>
    <w:rsid w:val="00D457B6"/>
    <w:rsid w:val="00D52168"/>
    <w:rsid w:val="00D522FA"/>
    <w:rsid w:val="00D523BE"/>
    <w:rsid w:val="00D54222"/>
    <w:rsid w:val="00D553B2"/>
    <w:rsid w:val="00D5694F"/>
    <w:rsid w:val="00D56D45"/>
    <w:rsid w:val="00D61599"/>
    <w:rsid w:val="00D61EFE"/>
    <w:rsid w:val="00D62E6C"/>
    <w:rsid w:val="00D633B7"/>
    <w:rsid w:val="00D63C7E"/>
    <w:rsid w:val="00D6769D"/>
    <w:rsid w:val="00D72C24"/>
    <w:rsid w:val="00D73072"/>
    <w:rsid w:val="00D73B95"/>
    <w:rsid w:val="00D74CC2"/>
    <w:rsid w:val="00D76013"/>
    <w:rsid w:val="00D769B4"/>
    <w:rsid w:val="00D77313"/>
    <w:rsid w:val="00D77ABF"/>
    <w:rsid w:val="00D81EF5"/>
    <w:rsid w:val="00D82D8C"/>
    <w:rsid w:val="00D832E7"/>
    <w:rsid w:val="00D92021"/>
    <w:rsid w:val="00D924EA"/>
    <w:rsid w:val="00D95B18"/>
    <w:rsid w:val="00DA0D20"/>
    <w:rsid w:val="00DA37CF"/>
    <w:rsid w:val="00DA49AC"/>
    <w:rsid w:val="00DA6833"/>
    <w:rsid w:val="00DB03A7"/>
    <w:rsid w:val="00DB0F63"/>
    <w:rsid w:val="00DB3F59"/>
    <w:rsid w:val="00DC0010"/>
    <w:rsid w:val="00DC0185"/>
    <w:rsid w:val="00DC104A"/>
    <w:rsid w:val="00DC1385"/>
    <w:rsid w:val="00DC248A"/>
    <w:rsid w:val="00DC3715"/>
    <w:rsid w:val="00DC4E5E"/>
    <w:rsid w:val="00DC5DD0"/>
    <w:rsid w:val="00DC7619"/>
    <w:rsid w:val="00DD3C48"/>
    <w:rsid w:val="00DD5B5D"/>
    <w:rsid w:val="00DD6CC7"/>
    <w:rsid w:val="00DE0F68"/>
    <w:rsid w:val="00DE1A0C"/>
    <w:rsid w:val="00DE5501"/>
    <w:rsid w:val="00DE6C26"/>
    <w:rsid w:val="00DE7ACE"/>
    <w:rsid w:val="00DF4253"/>
    <w:rsid w:val="00E00BC1"/>
    <w:rsid w:val="00E01E80"/>
    <w:rsid w:val="00E04765"/>
    <w:rsid w:val="00E060CA"/>
    <w:rsid w:val="00E1289A"/>
    <w:rsid w:val="00E13F51"/>
    <w:rsid w:val="00E15083"/>
    <w:rsid w:val="00E16181"/>
    <w:rsid w:val="00E16C52"/>
    <w:rsid w:val="00E16C58"/>
    <w:rsid w:val="00E21646"/>
    <w:rsid w:val="00E21A7B"/>
    <w:rsid w:val="00E21E0D"/>
    <w:rsid w:val="00E2231E"/>
    <w:rsid w:val="00E23855"/>
    <w:rsid w:val="00E24D6E"/>
    <w:rsid w:val="00E25D91"/>
    <w:rsid w:val="00E2615E"/>
    <w:rsid w:val="00E26818"/>
    <w:rsid w:val="00E278CB"/>
    <w:rsid w:val="00E27DDF"/>
    <w:rsid w:val="00E33EA2"/>
    <w:rsid w:val="00E3563A"/>
    <w:rsid w:val="00E36718"/>
    <w:rsid w:val="00E367B0"/>
    <w:rsid w:val="00E37219"/>
    <w:rsid w:val="00E404DC"/>
    <w:rsid w:val="00E51388"/>
    <w:rsid w:val="00E54800"/>
    <w:rsid w:val="00E55570"/>
    <w:rsid w:val="00E602F4"/>
    <w:rsid w:val="00E61C01"/>
    <w:rsid w:val="00E65B53"/>
    <w:rsid w:val="00E65D86"/>
    <w:rsid w:val="00E6610B"/>
    <w:rsid w:val="00E67BD5"/>
    <w:rsid w:val="00E67E24"/>
    <w:rsid w:val="00E70045"/>
    <w:rsid w:val="00E702B2"/>
    <w:rsid w:val="00E746EF"/>
    <w:rsid w:val="00E760BF"/>
    <w:rsid w:val="00E77877"/>
    <w:rsid w:val="00E803CC"/>
    <w:rsid w:val="00E81696"/>
    <w:rsid w:val="00E820D3"/>
    <w:rsid w:val="00E859B5"/>
    <w:rsid w:val="00E859E9"/>
    <w:rsid w:val="00E9000C"/>
    <w:rsid w:val="00E925A3"/>
    <w:rsid w:val="00E9503A"/>
    <w:rsid w:val="00E9739F"/>
    <w:rsid w:val="00EA02BC"/>
    <w:rsid w:val="00EA0B86"/>
    <w:rsid w:val="00EA1068"/>
    <w:rsid w:val="00EA4EFB"/>
    <w:rsid w:val="00EA721B"/>
    <w:rsid w:val="00EA754A"/>
    <w:rsid w:val="00EA7A59"/>
    <w:rsid w:val="00EB0ECE"/>
    <w:rsid w:val="00EB2CCE"/>
    <w:rsid w:val="00EB4CBA"/>
    <w:rsid w:val="00EB5717"/>
    <w:rsid w:val="00EC1A82"/>
    <w:rsid w:val="00EC4A80"/>
    <w:rsid w:val="00ED1DC2"/>
    <w:rsid w:val="00ED25D0"/>
    <w:rsid w:val="00ED36DC"/>
    <w:rsid w:val="00ED4C3F"/>
    <w:rsid w:val="00ED6439"/>
    <w:rsid w:val="00ED7D1B"/>
    <w:rsid w:val="00EE7939"/>
    <w:rsid w:val="00EF1303"/>
    <w:rsid w:val="00EF145F"/>
    <w:rsid w:val="00EF7E65"/>
    <w:rsid w:val="00F016BB"/>
    <w:rsid w:val="00F0449A"/>
    <w:rsid w:val="00F10268"/>
    <w:rsid w:val="00F11602"/>
    <w:rsid w:val="00F134EB"/>
    <w:rsid w:val="00F13D19"/>
    <w:rsid w:val="00F20AF9"/>
    <w:rsid w:val="00F24323"/>
    <w:rsid w:val="00F24372"/>
    <w:rsid w:val="00F305AB"/>
    <w:rsid w:val="00F3080E"/>
    <w:rsid w:val="00F30FF6"/>
    <w:rsid w:val="00F332BA"/>
    <w:rsid w:val="00F3629A"/>
    <w:rsid w:val="00F3653A"/>
    <w:rsid w:val="00F36F8F"/>
    <w:rsid w:val="00F423A4"/>
    <w:rsid w:val="00F45402"/>
    <w:rsid w:val="00F459AC"/>
    <w:rsid w:val="00F5211B"/>
    <w:rsid w:val="00F52EFB"/>
    <w:rsid w:val="00F5400C"/>
    <w:rsid w:val="00F568DB"/>
    <w:rsid w:val="00F627A9"/>
    <w:rsid w:val="00F63264"/>
    <w:rsid w:val="00F64EDF"/>
    <w:rsid w:val="00F656A5"/>
    <w:rsid w:val="00F656D0"/>
    <w:rsid w:val="00F717A8"/>
    <w:rsid w:val="00F75DC3"/>
    <w:rsid w:val="00F76706"/>
    <w:rsid w:val="00F77449"/>
    <w:rsid w:val="00F84779"/>
    <w:rsid w:val="00F85A2B"/>
    <w:rsid w:val="00F9251C"/>
    <w:rsid w:val="00F93028"/>
    <w:rsid w:val="00F935CC"/>
    <w:rsid w:val="00F96DEE"/>
    <w:rsid w:val="00FA04DD"/>
    <w:rsid w:val="00FA0A0E"/>
    <w:rsid w:val="00FA17CE"/>
    <w:rsid w:val="00FA1C66"/>
    <w:rsid w:val="00FA236A"/>
    <w:rsid w:val="00FA5289"/>
    <w:rsid w:val="00FA5439"/>
    <w:rsid w:val="00FB039A"/>
    <w:rsid w:val="00FB0856"/>
    <w:rsid w:val="00FB3418"/>
    <w:rsid w:val="00FB467C"/>
    <w:rsid w:val="00FB78D4"/>
    <w:rsid w:val="00FC3C56"/>
    <w:rsid w:val="00FC57BA"/>
    <w:rsid w:val="00FC6EB7"/>
    <w:rsid w:val="00FD1548"/>
    <w:rsid w:val="00FD36D8"/>
    <w:rsid w:val="00FD440D"/>
    <w:rsid w:val="00FD5284"/>
    <w:rsid w:val="00FD79CD"/>
    <w:rsid w:val="00FE0F35"/>
    <w:rsid w:val="00FE250C"/>
    <w:rsid w:val="00FE43E0"/>
    <w:rsid w:val="00FE6E41"/>
    <w:rsid w:val="00FF0A2A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9D0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FB08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"/>
    <w:basedOn w:val="a"/>
    <w:semiHidden/>
    <w:unhideWhenUsed/>
    <w:rsid w:val="00AE69D0"/>
    <w:pPr>
      <w:ind w:left="283" w:hanging="283"/>
      <w:contextualSpacing/>
    </w:pPr>
  </w:style>
  <w:style w:type="paragraph" w:styleId="2">
    <w:name w:val="Body Text 2"/>
    <w:basedOn w:val="a"/>
    <w:link w:val="20"/>
    <w:unhideWhenUsed/>
    <w:rsid w:val="00AE69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69D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E69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6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69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6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05FCD"/>
    <w:pPr>
      <w:widowControl w:val="0"/>
      <w:suppressAutoHyphens/>
      <w:autoSpaceDE w:val="0"/>
      <w:spacing w:line="245" w:lineRule="exact"/>
    </w:pPr>
    <w:rPr>
      <w:rFonts w:ascii="Cambria" w:eastAsia="Cambria" w:hAnsi="Cambria"/>
      <w:sz w:val="20"/>
    </w:rPr>
  </w:style>
  <w:style w:type="character" w:customStyle="1" w:styleId="FontStyle12">
    <w:name w:val="Font Style12"/>
    <w:basedOn w:val="a0"/>
    <w:uiPriority w:val="99"/>
    <w:rsid w:val="00305FCD"/>
    <w:rPr>
      <w:rFonts w:ascii="Cambria" w:eastAsia="Cambria" w:hAnsi="Cambria" w:cs="Cambria" w:hint="default"/>
      <w:spacing w:val="-10"/>
      <w:sz w:val="22"/>
      <w:szCs w:val="22"/>
    </w:rPr>
  </w:style>
  <w:style w:type="table" w:styleId="a8">
    <w:name w:val="Table Grid"/>
    <w:basedOn w:val="a1"/>
    <w:uiPriority w:val="59"/>
    <w:rsid w:val="00305F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next w:val="a"/>
    <w:rsid w:val="0065460D"/>
    <w:pPr>
      <w:widowControl w:val="0"/>
      <w:suppressAutoHyphens/>
      <w:autoSpaceDE w:val="0"/>
      <w:spacing w:line="251" w:lineRule="exact"/>
      <w:ind w:firstLine="374"/>
      <w:jc w:val="both"/>
    </w:pPr>
    <w:rPr>
      <w:rFonts w:ascii="Cambria" w:eastAsia="Cambria" w:hAnsi="Cambria"/>
      <w:sz w:val="20"/>
    </w:rPr>
  </w:style>
  <w:style w:type="character" w:customStyle="1" w:styleId="FontStyle19">
    <w:name w:val="Font Style19"/>
    <w:basedOn w:val="a0"/>
    <w:uiPriority w:val="99"/>
    <w:rsid w:val="0065460D"/>
    <w:rPr>
      <w:rFonts w:ascii="Times New Roman" w:eastAsia="Times New Roman" w:hAnsi="Times New Roman" w:cs="Times New Roman" w:hint="default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65460D"/>
    <w:rPr>
      <w:rFonts w:ascii="Times New Roman" w:eastAsia="Times New Roman" w:hAnsi="Times New Roman" w:cs="Times New Roman" w:hint="default"/>
      <w:b/>
      <w:bCs/>
      <w:sz w:val="16"/>
      <w:szCs w:val="16"/>
    </w:rPr>
  </w:style>
  <w:style w:type="character" w:customStyle="1" w:styleId="a9">
    <w:name w:val="Основной текст_"/>
    <w:basedOn w:val="a0"/>
    <w:link w:val="11"/>
    <w:locked/>
    <w:rsid w:val="00BD0E2A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BD0E2A"/>
    <w:pPr>
      <w:shd w:val="clear" w:color="auto" w:fill="FFFFFF"/>
      <w:spacing w:before="300" w:after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6C1A67"/>
    <w:pPr>
      <w:ind w:left="720"/>
      <w:contextualSpacing/>
    </w:pPr>
  </w:style>
  <w:style w:type="character" w:customStyle="1" w:styleId="apple-style-span">
    <w:name w:val="apple-style-span"/>
    <w:basedOn w:val="a0"/>
    <w:rsid w:val="00A32F51"/>
  </w:style>
  <w:style w:type="character" w:customStyle="1" w:styleId="apple-converted-space">
    <w:name w:val="apple-converted-space"/>
    <w:basedOn w:val="a0"/>
    <w:rsid w:val="00A32F51"/>
  </w:style>
  <w:style w:type="paragraph" w:styleId="ab">
    <w:name w:val="Title"/>
    <w:basedOn w:val="a"/>
    <w:link w:val="ac"/>
    <w:qFormat/>
    <w:rsid w:val="008C1C62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8C1C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E55570"/>
    <w:rPr>
      <w:color w:val="0066CC"/>
      <w:u w:val="single"/>
    </w:rPr>
  </w:style>
  <w:style w:type="paragraph" w:styleId="ae">
    <w:name w:val="Normal (Web)"/>
    <w:basedOn w:val="a"/>
    <w:uiPriority w:val="99"/>
    <w:unhideWhenUsed/>
    <w:rsid w:val="00E55570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E555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rsid w:val="00E55570"/>
    <w:pPr>
      <w:widowControl w:val="0"/>
      <w:autoSpaceDE w:val="0"/>
      <w:autoSpaceDN w:val="0"/>
      <w:adjustRightInd w:val="0"/>
      <w:spacing w:line="374" w:lineRule="exact"/>
      <w:ind w:firstLine="355"/>
    </w:pPr>
    <w:rPr>
      <w:rFonts w:eastAsiaTheme="minorEastAsia"/>
    </w:rPr>
  </w:style>
  <w:style w:type="paragraph" w:customStyle="1" w:styleId="Style6">
    <w:name w:val="Style6"/>
    <w:basedOn w:val="a"/>
    <w:rsid w:val="00E555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af">
    <w:name w:val="Содержимое таблицы"/>
    <w:basedOn w:val="a"/>
    <w:semiHidden/>
    <w:rsid w:val="00E55570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character" w:customStyle="1" w:styleId="FontStyle11">
    <w:name w:val="Font Style11"/>
    <w:basedOn w:val="a0"/>
    <w:rsid w:val="00E55570"/>
    <w:rPr>
      <w:rFonts w:ascii="Franklin Gothic Medium" w:hAnsi="Franklin Gothic Medium" w:cs="Franklin Gothic Medium" w:hint="default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rsid w:val="00E55570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4">
    <w:name w:val="Style4"/>
    <w:basedOn w:val="a"/>
    <w:next w:val="a"/>
    <w:rsid w:val="000824B0"/>
    <w:pPr>
      <w:widowControl w:val="0"/>
      <w:suppressAutoHyphens/>
      <w:autoSpaceDE w:val="0"/>
      <w:spacing w:line="250" w:lineRule="exact"/>
      <w:ind w:firstLine="365"/>
      <w:jc w:val="both"/>
    </w:pPr>
    <w:rPr>
      <w:rFonts w:ascii="Cambria" w:eastAsia="Cambria" w:hAnsi="Cambria"/>
      <w:sz w:val="20"/>
    </w:rPr>
  </w:style>
  <w:style w:type="paragraph" w:customStyle="1" w:styleId="Style8">
    <w:name w:val="Style8"/>
    <w:basedOn w:val="a"/>
    <w:next w:val="a"/>
    <w:rsid w:val="00790D66"/>
    <w:pPr>
      <w:widowControl w:val="0"/>
      <w:suppressAutoHyphens/>
      <w:autoSpaceDE w:val="0"/>
      <w:spacing w:line="235" w:lineRule="exact"/>
      <w:jc w:val="center"/>
    </w:pPr>
    <w:rPr>
      <w:rFonts w:ascii="Cambria" w:eastAsia="Cambria" w:hAnsi="Cambria"/>
      <w:sz w:val="20"/>
    </w:rPr>
  </w:style>
  <w:style w:type="paragraph" w:customStyle="1" w:styleId="Default">
    <w:name w:val="Default"/>
    <w:rsid w:val="005A7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next w:val="a"/>
    <w:rsid w:val="00BF5C4B"/>
    <w:pPr>
      <w:widowControl w:val="0"/>
      <w:suppressAutoHyphens/>
      <w:autoSpaceDE w:val="0"/>
      <w:spacing w:line="239" w:lineRule="exact"/>
      <w:ind w:firstLine="2059"/>
    </w:pPr>
    <w:rPr>
      <w:rFonts w:ascii="Cambria" w:eastAsia="Cambria" w:hAnsi="Cambria"/>
      <w:sz w:val="20"/>
    </w:rPr>
  </w:style>
  <w:style w:type="paragraph" w:customStyle="1" w:styleId="Style7">
    <w:name w:val="Style7"/>
    <w:basedOn w:val="a"/>
    <w:next w:val="a"/>
    <w:rsid w:val="00F627A9"/>
    <w:pPr>
      <w:widowControl w:val="0"/>
      <w:suppressAutoHyphens/>
      <w:autoSpaceDE w:val="0"/>
      <w:spacing w:line="230" w:lineRule="exact"/>
      <w:jc w:val="right"/>
    </w:pPr>
    <w:rPr>
      <w:rFonts w:ascii="Cambria" w:eastAsia="Cambria" w:hAnsi="Cambria"/>
      <w:sz w:val="20"/>
    </w:rPr>
  </w:style>
  <w:style w:type="character" w:customStyle="1" w:styleId="FontStyle20">
    <w:name w:val="Font Style20"/>
    <w:basedOn w:val="a0"/>
    <w:rsid w:val="00C83874"/>
    <w:rPr>
      <w:rFonts w:ascii="Times New Roman" w:eastAsia="Times New Roman" w:hAnsi="Times New Roman" w:cs="Times New Roman" w:hint="default"/>
      <w:sz w:val="18"/>
      <w:szCs w:val="18"/>
    </w:rPr>
  </w:style>
  <w:style w:type="paragraph" w:customStyle="1" w:styleId="Style11">
    <w:name w:val="Style11"/>
    <w:basedOn w:val="a"/>
    <w:next w:val="a"/>
    <w:rsid w:val="004A4E9C"/>
    <w:pPr>
      <w:widowControl w:val="0"/>
      <w:suppressAutoHyphens/>
      <w:autoSpaceDE w:val="0"/>
    </w:pPr>
    <w:rPr>
      <w:rFonts w:ascii="Cambria" w:eastAsia="Cambria" w:hAnsi="Cambria"/>
      <w:sz w:val="20"/>
    </w:rPr>
  </w:style>
  <w:style w:type="character" w:customStyle="1" w:styleId="FontStyle18">
    <w:name w:val="Font Style18"/>
    <w:basedOn w:val="a0"/>
    <w:uiPriority w:val="99"/>
    <w:rsid w:val="004A4E9C"/>
    <w:rPr>
      <w:rFonts w:ascii="Times New Roman" w:eastAsia="Times New Roman" w:hAnsi="Times New Roman" w:cs="Times New Roman" w:hint="default"/>
      <w:i/>
      <w:iCs/>
      <w:sz w:val="18"/>
      <w:szCs w:val="18"/>
    </w:rPr>
  </w:style>
  <w:style w:type="character" w:customStyle="1" w:styleId="FontStyle15">
    <w:name w:val="Font Style15"/>
    <w:basedOn w:val="a0"/>
    <w:rsid w:val="00304F1A"/>
    <w:rPr>
      <w:rFonts w:ascii="Cambria" w:eastAsia="Cambria" w:hAnsi="Cambria" w:cs="Cambria" w:hint="default"/>
      <w:b/>
      <w:bCs/>
      <w:sz w:val="18"/>
      <w:szCs w:val="18"/>
    </w:rPr>
  </w:style>
  <w:style w:type="paragraph" w:customStyle="1" w:styleId="Style10">
    <w:name w:val="Style10"/>
    <w:basedOn w:val="a"/>
    <w:next w:val="a"/>
    <w:rsid w:val="005C6A72"/>
    <w:pPr>
      <w:widowControl w:val="0"/>
      <w:suppressAutoHyphens/>
      <w:autoSpaceDE w:val="0"/>
    </w:pPr>
    <w:rPr>
      <w:rFonts w:ascii="Cambria" w:eastAsia="Cambria" w:hAnsi="Cambria"/>
      <w:sz w:val="20"/>
    </w:rPr>
  </w:style>
  <w:style w:type="character" w:customStyle="1" w:styleId="FontStyle16">
    <w:name w:val="Font Style16"/>
    <w:basedOn w:val="a0"/>
    <w:rsid w:val="005C6A72"/>
    <w:rPr>
      <w:rFonts w:ascii="Times New Roman" w:eastAsia="Times New Roman" w:hAnsi="Times New Roman" w:cs="Times New Roman" w:hint="default"/>
      <w:sz w:val="20"/>
      <w:szCs w:val="20"/>
    </w:rPr>
  </w:style>
  <w:style w:type="paragraph" w:customStyle="1" w:styleId="Style0">
    <w:name w:val="Style0"/>
    <w:basedOn w:val="a"/>
    <w:rsid w:val="00000BB1"/>
    <w:pPr>
      <w:ind w:firstLine="576"/>
      <w:jc w:val="both"/>
    </w:pPr>
    <w:rPr>
      <w:szCs w:val="20"/>
    </w:rPr>
  </w:style>
  <w:style w:type="character" w:styleId="af0">
    <w:name w:val="Strong"/>
    <w:basedOn w:val="a0"/>
    <w:uiPriority w:val="22"/>
    <w:qFormat/>
    <w:rsid w:val="00E16C5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42E4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42E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№1_"/>
    <w:basedOn w:val="a0"/>
    <w:link w:val="13"/>
    <w:locked/>
    <w:rsid w:val="003707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370763"/>
    <w:pPr>
      <w:shd w:val="clear" w:color="auto" w:fill="FFFFFF"/>
      <w:spacing w:after="240" w:line="302" w:lineRule="exact"/>
      <w:outlineLvl w:val="0"/>
    </w:pPr>
    <w:rPr>
      <w:sz w:val="27"/>
      <w:szCs w:val="27"/>
      <w:lang w:eastAsia="en-US"/>
    </w:rPr>
  </w:style>
  <w:style w:type="character" w:customStyle="1" w:styleId="af3">
    <w:name w:val="Основной текст + Полужирный"/>
    <w:basedOn w:val="a0"/>
    <w:rsid w:val="00370763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621D0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1D09"/>
    <w:pPr>
      <w:shd w:val="clear" w:color="auto" w:fill="FFFFFF"/>
      <w:spacing w:line="317" w:lineRule="exact"/>
    </w:pPr>
    <w:rPr>
      <w:sz w:val="27"/>
      <w:szCs w:val="27"/>
      <w:lang w:eastAsia="en-US"/>
    </w:rPr>
  </w:style>
  <w:style w:type="character" w:customStyle="1" w:styleId="af4">
    <w:name w:val="Оглавление_"/>
    <w:basedOn w:val="a0"/>
    <w:link w:val="af5"/>
    <w:locked/>
    <w:rsid w:val="00621D0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5">
    <w:name w:val="Оглавление"/>
    <w:basedOn w:val="a"/>
    <w:link w:val="af4"/>
    <w:rsid w:val="00621D09"/>
    <w:pPr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character" w:customStyle="1" w:styleId="413pt">
    <w:name w:val="Основной текст (4) + 13 pt"/>
    <w:aliases w:val="Полужирный,Интервал 1 pt"/>
    <w:basedOn w:val="4"/>
    <w:rsid w:val="00621D09"/>
    <w:rPr>
      <w:rFonts w:ascii="Times New Roman" w:eastAsia="Times New Roman" w:hAnsi="Times New Roman" w:cs="Times New Roman"/>
      <w:b/>
      <w:bCs/>
      <w:spacing w:val="30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rsid w:val="00690606"/>
    <w:pPr>
      <w:shd w:val="clear" w:color="auto" w:fill="FFFFFF"/>
      <w:spacing w:before="360" w:line="317" w:lineRule="exact"/>
      <w:jc w:val="both"/>
    </w:pPr>
    <w:rPr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B08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C0620D"/>
    <w:pPr>
      <w:widowControl w:val="0"/>
      <w:autoSpaceDE w:val="0"/>
      <w:autoSpaceDN w:val="0"/>
      <w:adjustRightInd w:val="0"/>
      <w:spacing w:line="370" w:lineRule="exact"/>
      <w:ind w:firstLine="70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4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7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1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7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him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cmilla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lhimik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C8EB-B4A5-4023-983D-EDB2E5B0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2926</TotalTime>
  <Pages>18</Pages>
  <Words>5200</Words>
  <Characters>29646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533</cp:revision>
  <cp:lastPrinted>2015-12-30T09:21:00Z</cp:lastPrinted>
  <dcterms:created xsi:type="dcterms:W3CDTF">2013-02-19T08:00:00Z</dcterms:created>
  <dcterms:modified xsi:type="dcterms:W3CDTF">2019-09-24T08:25:00Z</dcterms:modified>
</cp:coreProperties>
</file>